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5770" w14:textId="8f95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22 декабря 2017 года №141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30 ноября 2018 года № 207. Зарегистрировано Департаментом юстиции Кызылординской области 6 декабря 2018 года № 6551.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6119, опубликовано в эталонном контрольном банке нормативных правовых актов Республики Казахстан от 17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13 934 521,3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865 605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41 950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12 980 966,3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13 982 016,3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27 –сессии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"30" ноября 2018 года №207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"22" декабря 2017 года №141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16"/>
        <w:gridCol w:w="1116"/>
        <w:gridCol w:w="6074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13934521,3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12980966,3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12980466,3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13982016,3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780637,3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184486,3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167266,6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5818827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908192,7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626919,7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2226738,1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2204390,1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195899,1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1135821,5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846328,5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1178747,3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117797,3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183305,3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-165292,3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"30" ноября 2018 года №207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"22" декабря 2017 года №141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2018 год аппаратов акимов поселков, сельских округов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563"/>
        <w:gridCol w:w="1769"/>
        <w:gridCol w:w="163"/>
        <w:gridCol w:w="4860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Алдашбай Ахун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Кармакшы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Жосалы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Ирколь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Куандария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9357,7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Комекбаев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