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870e" w14:textId="9958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8 августа 2017 года №05-16/148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апреля 2018 года № 218. Зарегистрировано Департаментом юстиции Кызылординской области 5 мая 2018 года № 6288. Утратило силу решением Жанакорганского районного маслихата Кызылординской области от 2 октября 2020 года № 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Жанакорганский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8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№5949, опубликовано в эталонном контрольном банке нормативных правовых актов Республики Казахстан от 7 сентября 2017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уполномоченный орган – коммунальное государственное учреждение "Отдел занятости, социальных программ и регистрации актов гражданского состояния Жанакорганского района" финансируемый за счет местного бюджета, осуществляющий оказание социальной помощи".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