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e370" w14:textId="53be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в местный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21 декабря 2018 года № 706. Зарегистрировано Департаментом юстиции Кызылординской области 15 января 2019 года № 6655. Утратило силу постановлением Жанакорганского районного акимата Кызылординской области от 20 ноября 2023 года № 349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Жанакорганского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норматив отчисления части чистого дохода коммунальных государственных предприятий в местный бюджет,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"Отдел финансов Жанакорганского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Жанакорганского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2018 года №706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в местный бюджет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коммунальных государственных предприятий в местный бюджет, за исключением организаций среднего образования в организационно-правовой форме коммунальных государственных предприятий на праве хозяйственного ведения устанавливается следующим образом: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от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 тенге до 250 000 000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от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тенге + 25 процентов от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500 000 001 тенге до 1 000 000 000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тенге + 30 процентов от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1 000 000 001 тенге и свыше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тенге + 50 процентов от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