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f24" w14:textId="a1ef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Кейден Жанакорганского района Кызылординской области от 28 декабря 2018 года № 91. Зарегистрировано Департаментом юстиции Кызылординской области 29 декабря 2018 года № 6637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Республике Казахстан" и заключением областной ономастической комиссии от 09 августа 2018 года № 3 аким сельского округа Кейден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переулок "Жаланаш" именем "Нуриддин Кенжебаев" села Кейден сельского округа Кейден.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Кейден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Токтыбаев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