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cfaf" w14:textId="3ffc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26 декабря 2017 года №168 "О бюджетах на 2018 – 2020 годы поселка и сельских округов Сырдарьинского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18 апреля 2018 года № 189. Зарегистрировано Департаментом юстиции Кызылординской области 3 мая 2018 года № 6284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на 2018-2020 годы поселка и сельских округов Сырдарьинского района" (зарегистрировано в Реестре государственной регистрации нормативных правовых актов за номером 6128, опубликовано в Эталонном контрольном банке нормативных правовых актов Республики Казахстан 23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1) доходы – 1064494 тысяч тенге, в том числе: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408725 тысяч тенге;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88728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81354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79552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135174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90735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76145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104081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42960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26148 тысяч тенге;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1306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959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3623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3751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3193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–1310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2670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2490 тысяч тенге, в том числе: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1 983 тысяч тенге;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79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30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86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55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38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53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166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1019044 тысяч тенге, в том числе: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380594 тысяч тенге;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87343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80365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75843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131368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87504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74782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101245 тысяч тенге.".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2) затраты – 1064494 тысяч тенге, в том числе: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408725 тысяч тенге;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88728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81354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79552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135174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90735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76145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104081 тысяч тенге.".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О.Сейтмуратов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18 апреля 2018 года №189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Сырдарьинского районного маслихата от 26 декабря 2017 года №168 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2018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"/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</w:p>
          <w:bookmarkEnd w:id="5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</w:p>
          <w:bookmarkEnd w:id="5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</w:p>
          <w:bookmarkEnd w:id="5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408725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</w:p>
          <w:bookmarkEnd w:id="5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</w:p>
          <w:bookmarkEnd w:id="5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</w:p>
          <w:bookmarkEnd w:id="5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</w:p>
          <w:bookmarkEnd w:id="5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380594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</w:p>
          <w:bookmarkEnd w:id="6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380594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</w:p>
          <w:bookmarkEnd w:id="6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64"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</w:p>
          <w:bookmarkEnd w:id="6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</w:p>
          <w:bookmarkEnd w:id="6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</w:p>
          <w:bookmarkEnd w:id="6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408725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</w:p>
          <w:bookmarkEnd w:id="7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</w:p>
          <w:bookmarkEnd w:id="7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</w:p>
          <w:bookmarkEnd w:id="7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</w:p>
          <w:bookmarkEnd w:id="7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</w:p>
          <w:bookmarkEnd w:id="7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</w:p>
          <w:bookmarkEnd w:id="7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</w:p>
          <w:bookmarkEnd w:id="7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9"/>
          <w:p>
            <w:pPr>
              <w:spacing w:after="20"/>
              <w:ind w:left="20"/>
              <w:jc w:val="both"/>
            </w:pPr>
          </w:p>
          <w:bookmarkEnd w:id="7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</w:p>
          <w:bookmarkEnd w:id="8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2"/>
          <w:p>
            <w:pPr>
              <w:spacing w:after="20"/>
              <w:ind w:left="20"/>
              <w:jc w:val="both"/>
            </w:pPr>
          </w:p>
          <w:bookmarkEnd w:id="8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</w:p>
          <w:bookmarkEnd w:id="8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</w:p>
          <w:bookmarkEnd w:id="8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6"/>
          <w:p>
            <w:pPr>
              <w:spacing w:after="20"/>
              <w:ind w:left="20"/>
              <w:jc w:val="both"/>
            </w:pPr>
          </w:p>
          <w:bookmarkEnd w:id="8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</w:p>
          <w:bookmarkEnd w:id="8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</w:p>
          <w:bookmarkEnd w:id="8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</w:p>
          <w:bookmarkEnd w:id="8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18 апреля 2018 года №189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Сырдарьинского районного маслихата от 26 декабря 2017 года №168 </w:t>
            </w:r>
          </w:p>
        </w:tc>
      </w:tr>
    </w:tbl>
    <w:bookmarkStart w:name="z11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2018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1"/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</w:p>
          <w:bookmarkEnd w:id="9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</w:p>
          <w:bookmarkEnd w:id="9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</w:p>
          <w:bookmarkEnd w:id="9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6"/>
          <w:p>
            <w:pPr>
              <w:spacing w:after="20"/>
              <w:ind w:left="20"/>
              <w:jc w:val="both"/>
            </w:pPr>
          </w:p>
          <w:bookmarkEnd w:id="9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7"/>
          <w:p>
            <w:pPr>
              <w:spacing w:after="20"/>
              <w:ind w:left="20"/>
              <w:jc w:val="both"/>
            </w:pPr>
          </w:p>
          <w:bookmarkEnd w:id="9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</w:p>
          <w:bookmarkEnd w:id="9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</w:p>
          <w:bookmarkEnd w:id="9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2"/>
          <w:p>
            <w:pPr>
              <w:spacing w:after="20"/>
              <w:ind w:left="20"/>
              <w:jc w:val="both"/>
            </w:pPr>
          </w:p>
          <w:bookmarkEnd w:id="10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3"/>
          <w:p>
            <w:pPr>
              <w:spacing w:after="20"/>
              <w:ind w:left="20"/>
              <w:jc w:val="both"/>
            </w:pPr>
          </w:p>
          <w:bookmarkEnd w:id="10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04"/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5"/>
          <w:p>
            <w:pPr>
              <w:spacing w:after="20"/>
              <w:ind w:left="20"/>
              <w:jc w:val="both"/>
            </w:pPr>
          </w:p>
          <w:bookmarkEnd w:id="1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6"/>
          <w:p>
            <w:pPr>
              <w:spacing w:after="20"/>
              <w:ind w:left="20"/>
              <w:jc w:val="both"/>
            </w:pPr>
          </w:p>
          <w:bookmarkEnd w:id="10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7"/>
          <w:p>
            <w:pPr>
              <w:spacing w:after="20"/>
              <w:ind w:left="20"/>
              <w:jc w:val="both"/>
            </w:pPr>
          </w:p>
          <w:bookmarkEnd w:id="10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8"/>
          <w:p>
            <w:pPr>
              <w:spacing w:after="20"/>
              <w:ind w:left="20"/>
              <w:jc w:val="both"/>
            </w:pPr>
          </w:p>
          <w:bookmarkEnd w:id="10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0"/>
          <w:p>
            <w:pPr>
              <w:spacing w:after="20"/>
              <w:ind w:left="20"/>
              <w:jc w:val="both"/>
            </w:pPr>
          </w:p>
          <w:bookmarkEnd w:id="11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1"/>
          <w:p>
            <w:pPr>
              <w:spacing w:after="20"/>
              <w:ind w:left="20"/>
              <w:jc w:val="both"/>
            </w:pPr>
          </w:p>
          <w:bookmarkEnd w:id="11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3"/>
          <w:p>
            <w:pPr>
              <w:spacing w:after="20"/>
              <w:ind w:left="20"/>
              <w:jc w:val="both"/>
            </w:pPr>
          </w:p>
          <w:bookmarkEnd w:id="11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4"/>
          <w:p>
            <w:pPr>
              <w:spacing w:after="20"/>
              <w:ind w:left="20"/>
              <w:jc w:val="both"/>
            </w:pPr>
          </w:p>
          <w:bookmarkEnd w:id="11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6"/>
          <w:p>
            <w:pPr>
              <w:spacing w:after="20"/>
              <w:ind w:left="20"/>
              <w:jc w:val="both"/>
            </w:pPr>
          </w:p>
          <w:bookmarkEnd w:id="11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7"/>
          <w:p>
            <w:pPr>
              <w:spacing w:after="20"/>
              <w:ind w:left="20"/>
              <w:jc w:val="both"/>
            </w:pPr>
          </w:p>
          <w:bookmarkEnd w:id="11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9"/>
          <w:p>
            <w:pPr>
              <w:spacing w:after="20"/>
              <w:ind w:left="20"/>
              <w:jc w:val="both"/>
            </w:pPr>
          </w:p>
          <w:bookmarkEnd w:id="11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</w:p>
          <w:bookmarkEnd w:id="12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</w:p>
          <w:bookmarkEnd w:id="12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</w:p>
          <w:bookmarkEnd w:id="12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4"/>
          <w:p>
            <w:pPr>
              <w:spacing w:after="20"/>
              <w:ind w:left="20"/>
              <w:jc w:val="both"/>
            </w:pPr>
          </w:p>
          <w:bookmarkEnd w:id="12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5"/>
          <w:p>
            <w:pPr>
              <w:spacing w:after="20"/>
              <w:ind w:left="20"/>
              <w:jc w:val="both"/>
            </w:pPr>
          </w:p>
          <w:bookmarkEnd w:id="12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6"/>
          <w:p>
            <w:pPr>
              <w:spacing w:after="20"/>
              <w:ind w:left="20"/>
              <w:jc w:val="both"/>
            </w:pPr>
          </w:p>
          <w:bookmarkEnd w:id="12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7"/>
          <w:p>
            <w:pPr>
              <w:spacing w:after="20"/>
              <w:ind w:left="20"/>
              <w:jc w:val="both"/>
            </w:pPr>
          </w:p>
          <w:bookmarkEnd w:id="12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Сырдарьинского районного маслихата от 18 апреля 2018 года №189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Сырдарьинского районного маслихата от 26 декабря 2017 года №168 </w:t>
            </w:r>
          </w:p>
        </w:tc>
      </w:tr>
    </w:tbl>
    <w:bookmarkStart w:name="z16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2018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234"/>
        <w:gridCol w:w="1234"/>
        <w:gridCol w:w="6717"/>
        <w:gridCol w:w="22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9"/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0"/>
          <w:p>
            <w:pPr>
              <w:spacing w:after="20"/>
              <w:ind w:left="20"/>
              <w:jc w:val="both"/>
            </w:pPr>
          </w:p>
          <w:bookmarkEnd w:id="13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1"/>
          <w:p>
            <w:pPr>
              <w:spacing w:after="20"/>
              <w:ind w:left="20"/>
              <w:jc w:val="both"/>
            </w:pPr>
          </w:p>
          <w:bookmarkEnd w:id="13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2"/>
          <w:p>
            <w:pPr>
              <w:spacing w:after="20"/>
              <w:ind w:left="20"/>
              <w:jc w:val="both"/>
            </w:pPr>
          </w:p>
          <w:bookmarkEnd w:id="13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4"/>
          <w:p>
            <w:pPr>
              <w:spacing w:after="20"/>
              <w:ind w:left="20"/>
              <w:jc w:val="both"/>
            </w:pPr>
          </w:p>
          <w:bookmarkEnd w:id="13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5"/>
          <w:p>
            <w:pPr>
              <w:spacing w:after="20"/>
              <w:ind w:left="20"/>
              <w:jc w:val="both"/>
            </w:pPr>
          </w:p>
          <w:bookmarkEnd w:id="13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6"/>
          <w:p>
            <w:pPr>
              <w:spacing w:after="20"/>
              <w:ind w:left="20"/>
              <w:jc w:val="both"/>
            </w:pPr>
          </w:p>
          <w:bookmarkEnd w:id="13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7"/>
          <w:p>
            <w:pPr>
              <w:spacing w:after="20"/>
              <w:ind w:left="20"/>
              <w:jc w:val="both"/>
            </w:pPr>
          </w:p>
          <w:bookmarkEnd w:id="13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0"/>
          <w:p>
            <w:pPr>
              <w:spacing w:after="20"/>
              <w:ind w:left="20"/>
              <w:jc w:val="both"/>
            </w:pPr>
          </w:p>
          <w:bookmarkEnd w:id="14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1"/>
          <w:p>
            <w:pPr>
              <w:spacing w:after="20"/>
              <w:ind w:left="20"/>
              <w:jc w:val="both"/>
            </w:pPr>
          </w:p>
          <w:bookmarkEnd w:id="14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42"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3"/>
          <w:p>
            <w:pPr>
              <w:spacing w:after="20"/>
              <w:ind w:left="20"/>
              <w:jc w:val="both"/>
            </w:pPr>
          </w:p>
          <w:bookmarkEnd w:id="1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4"/>
          <w:p>
            <w:pPr>
              <w:spacing w:after="20"/>
              <w:ind w:left="20"/>
              <w:jc w:val="both"/>
            </w:pPr>
          </w:p>
          <w:bookmarkEnd w:id="14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5"/>
          <w:p>
            <w:pPr>
              <w:spacing w:after="20"/>
              <w:ind w:left="20"/>
              <w:jc w:val="both"/>
            </w:pPr>
          </w:p>
          <w:bookmarkEnd w:id="14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6"/>
          <w:p>
            <w:pPr>
              <w:spacing w:after="20"/>
              <w:ind w:left="20"/>
              <w:jc w:val="both"/>
            </w:pPr>
          </w:p>
          <w:bookmarkEnd w:id="14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8"/>
          <w:p>
            <w:pPr>
              <w:spacing w:after="20"/>
              <w:ind w:left="20"/>
              <w:jc w:val="both"/>
            </w:pPr>
          </w:p>
          <w:bookmarkEnd w:id="14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9"/>
          <w:p>
            <w:pPr>
              <w:spacing w:after="20"/>
              <w:ind w:left="20"/>
              <w:jc w:val="both"/>
            </w:pPr>
          </w:p>
          <w:bookmarkEnd w:id="14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1"/>
          <w:p>
            <w:pPr>
              <w:spacing w:after="20"/>
              <w:ind w:left="20"/>
              <w:jc w:val="both"/>
            </w:pPr>
          </w:p>
          <w:bookmarkEnd w:id="15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2"/>
          <w:p>
            <w:pPr>
              <w:spacing w:after="20"/>
              <w:ind w:left="20"/>
              <w:jc w:val="both"/>
            </w:pPr>
          </w:p>
          <w:bookmarkEnd w:id="15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3"/>
          <w:p>
            <w:pPr>
              <w:spacing w:after="20"/>
              <w:ind w:left="20"/>
              <w:jc w:val="both"/>
            </w:pPr>
          </w:p>
          <w:bookmarkEnd w:id="15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4"/>
          <w:p>
            <w:pPr>
              <w:spacing w:after="20"/>
              <w:ind w:left="20"/>
              <w:jc w:val="both"/>
            </w:pPr>
          </w:p>
          <w:bookmarkEnd w:id="15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6"/>
          <w:p>
            <w:pPr>
              <w:spacing w:after="20"/>
              <w:ind w:left="20"/>
              <w:jc w:val="both"/>
            </w:pPr>
          </w:p>
          <w:bookmarkEnd w:id="15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7"/>
          <w:p>
            <w:pPr>
              <w:spacing w:after="20"/>
              <w:ind w:left="20"/>
              <w:jc w:val="both"/>
            </w:pPr>
          </w:p>
          <w:bookmarkEnd w:id="15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8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9"/>
          <w:p>
            <w:pPr>
              <w:spacing w:after="20"/>
              <w:ind w:left="20"/>
              <w:jc w:val="both"/>
            </w:pPr>
          </w:p>
          <w:bookmarkEnd w:id="159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0"/>
          <w:p>
            <w:pPr>
              <w:spacing w:after="20"/>
              <w:ind w:left="20"/>
              <w:jc w:val="both"/>
            </w:pPr>
          </w:p>
          <w:bookmarkEnd w:id="160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1"/>
          <w:p>
            <w:pPr>
              <w:spacing w:after="20"/>
              <w:ind w:left="20"/>
              <w:jc w:val="both"/>
            </w:pPr>
          </w:p>
          <w:bookmarkEnd w:id="161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2"/>
          <w:p>
            <w:pPr>
              <w:spacing w:after="20"/>
              <w:ind w:left="20"/>
              <w:jc w:val="both"/>
            </w:pPr>
          </w:p>
          <w:bookmarkEnd w:id="162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3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4"/>
          <w:p>
            <w:pPr>
              <w:spacing w:after="20"/>
              <w:ind w:left="20"/>
              <w:jc w:val="both"/>
            </w:pPr>
          </w:p>
          <w:bookmarkEnd w:id="164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5"/>
          <w:p>
            <w:pPr>
              <w:spacing w:after="20"/>
              <w:ind w:left="20"/>
              <w:jc w:val="both"/>
            </w:pPr>
          </w:p>
          <w:bookmarkEnd w:id="165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6"/>
          <w:p>
            <w:pPr>
              <w:spacing w:after="20"/>
              <w:ind w:left="20"/>
              <w:jc w:val="both"/>
            </w:pPr>
          </w:p>
          <w:bookmarkEnd w:id="166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67"/>
          <w:p>
            <w:pPr>
              <w:spacing w:after="20"/>
              <w:ind w:left="20"/>
              <w:jc w:val="both"/>
            </w:pPr>
          </w:p>
          <w:bookmarkEnd w:id="167"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