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defe" w14:textId="ccdd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№19/2 "О бюджете поселка Шиели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марта 2018 года № 21/2. Зарегистрировано Департаментом юстиции Кызылординской области 5 апреля 2018 года № 6228.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Шиелийского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2018-2020 годы" (зарегистрировано в Реестре государственной регистрации нормативных правовых актов за номером 6148,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Шиели на 2018-2020 годы согласно приложению1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- 299 780тысяч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- 116 044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- 360тысяч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- 183 376тысяч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- 299 780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"20" марта 2018 года №21/2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 "27" декабря 2017 года №19/2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0"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