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66d2" w14:textId="4826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 в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26 декабря 2018 года № 330. Зарегистрировано Департаментом юстиции Кызылординской области 27 декабря 2018 года № 6596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норматив отчисления части чистого дохода районных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"Шиелийский районный финансовый отдел"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исполнениям настоящего постановления возложить на курирующего заместителя акима Шиелийского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Шиелийского района от "26" декабря2018 года №330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местный бюджет, за исключением организаций среднего образования в организационно-правовой форме районных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1"/>
        <w:gridCol w:w="5359"/>
      </w:tblGrid>
      <w:tr>
        <w:trPr>
          <w:trHeight w:val="30" w:hRule="atLeast"/>
        </w:trPr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от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 тенге</w:t>
            </w:r>
          </w:p>
          <w:bookmarkEnd w:id="7"/>
        </w:tc>
      </w:tr>
      <w:tr>
        <w:trPr>
          <w:trHeight w:val="30" w:hRule="atLeast"/>
        </w:trPr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от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50 000 000 тенге</w:t>
            </w:r>
          </w:p>
          <w:bookmarkEnd w:id="8"/>
        </w:tc>
      </w:tr>
      <w:tr>
        <w:trPr>
          <w:trHeight w:val="30" w:hRule="atLeast"/>
        </w:trPr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от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250 000 000 тенге</w:t>
            </w:r>
          </w:p>
          <w:bookmarkEnd w:id="9"/>
        </w:tc>
      </w:tr>
      <w:tr>
        <w:trPr>
          <w:trHeight w:val="30" w:hRule="atLeast"/>
        </w:trPr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тенге + 30 процентов от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500 000 000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тенге + 50 процентов от суммы, превышающей чистый доход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1 000 000 000 тенге</w:t>
            </w:r>
          </w:p>
          <w:bookmarkEnd w:id="1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