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f1b8" w14:textId="5f8f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сельского округа Атамекен и сельского округа Баскудык Мунайлинского района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Мангистауского областного маслихата от 30 мая 2018 года № 19/228 и постановление акимата Мангистауской области от 30 мая 2018 года № 137. Зарегистрировано Департаментом юстиции Мангистауской области 14 июня 2018 года № 3648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 и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сельского округа Атамекен и сельского округа Баскудык Мунайлинского района путем включения в границы сельского округа Баскудык части земель промышленной зоны, общей площадью 59,74 гектаров, сельского округа Атамекен,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 (далее – постановление и решение).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 от 30 мая 2018 года №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Мангистауского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мая 2018 года № 19/228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исключаемых из границ сельского округа Атамекен Мунайлинского района и включаемых в границы округа Баскудык 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2"/>
        <w:gridCol w:w="7118"/>
      </w:tblGrid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землепользователей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Общая площадь (гектар)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в границах сельского округа Атамекен до исключения земель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830,26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части земель, исключаемых из границ сельского округа Атамекен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59,74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в границах сельского округа Атамекен после исключения земель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770,52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в границах сельского округа Баскудык до включения земель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части земель, включаемых в границы сельского округа Баскудык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59,74</w:t>
            </w:r>
          </w:p>
        </w:tc>
      </w:tr>
      <w:tr>
        <w:trPr>
          <w:trHeight w:val="30" w:hRule="atLeast"/>
        </w:trPr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 в границах сельского округа Баскудык после включения земель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