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aa308" w14:textId="44aa3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Мангистауской области от 10 июля 2017 года № 176 "О делении территорий Мангистауской области на зоны"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25 июня 2018 года № 156. Зарегистрировано Департаментом юстиции Мангистауской области 12 июля 2018 года № 3683. Утратило силу постановлением акимата Мангистауской области от 6 июня 2022 года № 83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06.06.2022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 июля 2002 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>, акимат Мангистауской области ПОСТАНОВЛЯЕТ: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10 июля 2017 года 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делении территорий Мангистауской области на зоны" (зарегистрировано в Реестре государственной регистрации нормативных правовых актов за № 3408, опубликовано в Эталонном контрольном банке нормативных правовых актов Республики Казахстан от 18 августа 2017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третий пункта 1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восьмой пункта 1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нодулярному дерматиту (крупный рогатый скот) - территории городов Актау, Жанаозен, Бейнеуского, Каракиянского, Мангистауского, Мунайлинского, Тупкараганского районов.".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ветеринарии Мангистауской области" (Хамиев Ш.С.) обеспечить официальное опубликование данного постановления в Эталонном контрольном банке нормативных правовых актов Республики Казахстан и в средствах массовой информации, размещение на интернет - ресурсе акимата Мангистауской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Мангистауской области Жусупова Б.К.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Актау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Ниязов Г. М.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июня 2018 год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Бейнеуского района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Абилов Б. К.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июня 2018 год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Жанаозен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Дауылбаев А. К.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июня 2018 год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 Каракиянского района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Беков К.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июня 2018 год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Мангистауской областной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инспекции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ветеринарного контроля и надзора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сельского хозяйства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Мырзатов К.Ш.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июня 2018 год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Мангистауского района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Айтуаров Ж. К.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июня 2018 год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"Управление ветеринарии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Хамиев Ш. С.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июня 2018 год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Мунайлинского района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Тажибаев Н.Т.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июня 2018 год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Тупкараганского района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Асауов Т.Т.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июня 2018 год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