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9edc" w14:textId="a379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23 ноября 2018 года № 287. Зарегистрировано Департаментом юстиции Мангистауской области 30 ноября 2018 года № 3719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>",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Мангистауской области от 23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нормативов 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2018 год" (зарегистрировано в Реестре государственной регистрации нормативных правовых актов за № 3606, опубликовано 24 мая 2018 года в Эталонном контрольном банке нормативных правовых актов Республики Казахстан).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Мангистауской области" (С.С. Калдыгул)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информации, размещение на интернет-ресурсе акимата Мангистауской области.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Мангистауской области Ильмуханбетову Ш.Л.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3196"/>
        <w:gridCol w:w="2803"/>
        <w:gridCol w:w="2613"/>
        <w:gridCol w:w="2996"/>
      </w:tblGrid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 племенное маточное поголовье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 голов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баранов-производителей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голов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коз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голов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быков-производителей мясных пород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голов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поголовья: отечественный или импортированный из стран СНГ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голов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голов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 килограмм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123,0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верблюдов-производителей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голов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килограмм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 прародительской формы у отечественных и зарубежных хозяйств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 голов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птиц финальной формы, полученной в птицефабрике, зарегистрированной в республиканской палате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голов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33 673,0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СНГ – Содружество Независимых Государств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