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9dc42" w14:textId="109dc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Постановление акимата Мангистауской области от 6 декабря 2018 года № 306 "О внесении изменений в постановление акимата Мангистауской области от 31 декабря 2015 года № 414 "Об утверждении регламентов государственных услуг в сфере автомобильного транспорта"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6 декабря 2018 года № 306. Зарегистрировано Департаментом юстиции Мангистауской области 19 декабря 2018 года № 3738. Утратило силу постановлением акимата Мангистауской области от 20 февраля 2020 года № 21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Мангистауской области от 20.02.2020 </w:t>
      </w:r>
      <w:r>
        <w:rPr>
          <w:rFonts w:ascii="Times New Roman"/>
          <w:b w:val="false"/>
          <w:i w:val="false"/>
          <w:color w:val="ff0000"/>
          <w:sz w:val="28"/>
        </w:rPr>
        <w:t>№ 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апреля 2013 года "О государственных услугах", акимат Мангистауской области ПОСТАНОВЛЯЕТ: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Мангистауской области от 31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414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регламентов государственных услуг в сфере автомобильного транспорта" (зарегистрирован в Реестре государственной регистрации нормативных правовых актов за № 2972, опубликовано в информационно-правовой системе "Әділет" от 11 февраля 2016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лицензии на право занятия деятельностью по нерегулярной перевозке пассажиров автобусами, микроавтобусами в междугородном межобластном, межрайонном (междугородном внутриобластном) и международном сообщениях, а также регулярной перевозке пассажиров автобусами, микроавтобусами в международном сообщении", утвержденном указанным постановлением: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1) пункта 1 </w:t>
      </w:r>
      <w:r>
        <w:rPr>
          <w:rFonts w:ascii="Times New Roman"/>
          <w:b w:val="false"/>
          <w:i w:val="false"/>
          <w:color w:val="000000"/>
          <w:sz w:val="28"/>
        </w:rPr>
        <w:t>изложить в следующей редакции: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Филиал некоммерческого акционерного общества "Государственная корпорация "Правительство для граждан" по Мангистауской области;".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Государственному учреждению "Управление пассажирского транспорта и автомобильных дорог Мангистауской области" (Алтаев А.А.) обеспечить государственную регистрацию данного постановления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Мангистауской области Ильмуханбетову Ш.Л.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Мангистауской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Тугжанов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