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9730" w14:textId="da69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Мангистауской области от 6 октября 2017 года № 229 "Об утверждении размера выплаты ежемесячного денежного содержания спортсменам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15 ноября 2018 года № 286. Зарегистрировано Департаментом юстиции Мангистауской области 20 декабря 2018 года № 3749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размера выплаты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за № 3440, опубликовано в Эталонном контрольном банке нормативных правовых актов Республики Казахстан 19 октября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размер выплаты ежемесячного денежного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 согласно приложению 1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спорта), а также спортсменам, выступающим в составах сборных команд Республики Казахстан (национальных сборных команд) по игровым видам спорта, их тренерам по олимпийским видам спорта согласно приложению 2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спортсменам, и их тренерам Мангистауской области, входящим в состав сборных команд Республики Казахстан по неолимпийским видам спорта (национальных команд по видам спорта) согласно приложению 2-1 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Мангистауской области" (Карабалаев Н.Д.) обеспечить государственную регистрацию настоящего постановления в органах юстиции, его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Скакова М.Н.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ежемесячного денежного содержания спортсменам Мангистауской области, входящим в состав сборных команд Республики Казахстан по видам спорта (национальных сборных команд по видам спорта), их тренерам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3002"/>
        <w:gridCol w:w="7837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должности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человек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выплаты ежемесячного денежного содержания 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"Клуб бокса Мангистау"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"Мангистауский областной клуб инвалидного спорта" Управления физической культуры и спорта Мангистауской области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"ТОО" - "товарищество с ограниченной ответственностью"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"КГУ" - "коммунальное государственное учреждение"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а также спортсменам, выступающим в составах сборных команд Республики Казахстан (национальных сборных команд) по игровым видам спорта, их тренерам Мангистауской области по олимпийским видам 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575"/>
        <w:gridCol w:w="1504"/>
        <w:gridCol w:w="1504"/>
        <w:gridCol w:w="1504"/>
        <w:gridCol w:w="5637"/>
      </w:tblGrid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спортивных соревнований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Размеры выплат ежемесячного денежного содержания (в тенге)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ежемесячного денежного содержания производятся при условии участия в международных соревнованиях более 10 стран в летних видах спорта, и более 5 стран в зимних видах спорта, в республиканских соревнованиях при условии участия 12 спортсменов и 10 команд.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спортивных соревнований действуют до проведения следующих спортивных соревнований данного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ежемесячного денежного содержания спортсменам может быть досрочно прекращена, в случае отсутствия стабильных высоких спортивных результатов на республиканских и международных соревнованиях.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Спортсменам размер выплаты будет устанавливаться до установленных сумм в таблицах по результатам спортивных достижений, тренерам максимальная сумма до 50% от суммы спортсмена.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у тренера 2 или/либо более воспитанников-спортсменов, то ему устанавливается выплата размером в зависимости от завоеванных мест воспитанниками: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место - 30%,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 место - 20%,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3 место - 15% от суммы спортсмена с учетом его участия в достижении спортсменами данного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осуществляется в случае если спортсмен не получает заработную плату в профессиональных спортивных клубах.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игры,  Паралимпийские игры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Чемпионат Мира среди инвалидов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Универсиада,  Чемпионат Мира (молодежь)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игры,  Азиатские паралимпийские игры, Сурдлимпийские игры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(взрослые), Чемпионат Азии среди инвалидов (взрослые)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(взрослые), Спартакиада Республики Казахстан,  Паралимпиада Республики Казахстан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(молодежь)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Республики Казахстан (молодежь)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(старшие юноши)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(старшие юноши)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выплат ежемесячного денежного содержания спортсменам, и их тренерам Мангистауской области, входящим в состав сборных команд Республики Казахстан по неолимпийским видам спорта (национальных команд по видам спорта), а также по игровым видам 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478"/>
        <w:gridCol w:w="1547"/>
        <w:gridCol w:w="1547"/>
        <w:gridCol w:w="1548"/>
        <w:gridCol w:w="5798"/>
      </w:tblGrid>
      <w:tr>
        <w:trPr>
          <w:trHeight w:val="30" w:hRule="atLeast"/>
        </w:trPr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спортивных соревнований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Размеры выплат ежемесячного денежного содержания (в тенге)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  <w:tc>
          <w:tcPr>
            <w:tcW w:w="5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ежемесячного денежного содержания производятся при условии участия в международных соревнованиях более 10 стран в летних видах спорта, и более 5 стран в зимних видах спорта, в республиканских соревнованиях при условии участия 12 спортсменов и 10 команд.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спортивных соревнований действуют до проведения следующих спортивных соревнований данного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ежемесячного денежного содержания спортсменам может быть досрочно прекращена, в случае отсутствия стабильных высоких спортивных результатов на республиканских и международных соревнованиях.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Спортсменам размер выплаты будет устанавливаться до установленных сумм в таблицах по результатам спортивных достижений, тренерам максимальная сумма до 50% от суммы спортсмена.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у тренера 2 или/либо более воспитанников-спортсменов, то ему устанавливается выплата размером в зависимости от завоеванных мест воспитанниками: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 место - 30%,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 место - 20%,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3 место - 15% от суммы спортсмена с учетом его участия в достижении спортсменами данного уровня.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осуществляется в случае если спортсмен не получает заработную плату в профессиональных спортивных клубах.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(взрослые)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Универсиада (неолимпийские виды спорта) Чемпионат Мира (молодежь)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(взрослые)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(взрослые)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(молодежь)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(взрослые)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