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228a" w14:textId="c6a22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городского маслихата от 11 марта 2016 года № 38/379 "О повышении базовых ставок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7 февраля 2018 года № 13/147. Зарегистрировано Департаментом юстиции Мангистауской области 22 февраля 2018 года № 3532. Утратило силу решением Актауского городского маслихата Мангистауской области от 4 октября 2022 года № 18/150.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Актауского городского маслихата Мангистауской области от 04.10.2022 </w:t>
      </w:r>
      <w:r>
        <w:rPr>
          <w:rFonts w:ascii="Times New Roman"/>
          <w:b w:val="false"/>
          <w:i w:val="false"/>
          <w:color w:val="ff0000"/>
          <w:sz w:val="28"/>
        </w:rPr>
        <w:t>№ 18/150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и на основании представления департамента юстиции Мангистауской области от 17 января 2018 года за №10-15-249, Актауский городской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городского маслихата от 11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38/379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базовых ставок земельного налога" (зарегистрировано в Реестре государственной регистрации нормативных правовых актов за № 3030, опубликовано в информационно правовой системе "Әділет" от 3 мая 2016 года) следующее изменение: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новой редакции: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509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Актауский городской маслихат РЕШИЛ:".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Актауского городского маслихата" (руководитель аппарата – Д.Телегенова)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Актауского городского маслихата по социальным вопросам и вопросам законности и правопорядка (Ы.Кошербай).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А.Керелбаев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"Актауский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городской отдел земельных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отношений"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Е.Кенган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"15" февраля 2018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городу Актау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государственных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Мангистауской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Комитета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______________Е.Мырзатаев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"16" февраля 2018 года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