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bb06" w14:textId="a4fb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Актау от от 30 июня 2015 года № 836 "О внесении изменений в постановление акимата города Актау от 08 октября 2013 года № 1293 "О переименовании государственного учреждения "Актауский городской отдел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29 марта 2018 года № 628. Зарегистрировано Департаментом юстиции Мангистауской области 13 апреля 2018 года № 3571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Актау от от 30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Актау от 08 октября 2013 года № 1293 "О переименовании государственного учреждения "Актауский городской отдел предпринимательства" (зарегистрировано в Реестре государственной регистрации нормативных правовых актов за № 2797, опубликовано в газете "Огни Мангистау" от 15 августа 2015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(А.Жанетова)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Кушмаганбетова Т.Ж.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 отдел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 и сельского хозяйства"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Д.Е. Бақов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29 " 03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