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9c1b" w14:textId="9f29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20 марта 2018 года № 153. Зарегистрировано Департаментом юстиции Мангистауской области 9 апреля 2018 года № 3561.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Жанаозен" (Овезов Б.О.)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города Жанаозен от 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 Б " государственного учреждения "Аппарат акима города Жанаозен" и исполнительных органов, финансируемых из местного бюджета" (зарегистрировано в Реестре  государственной регистрации нормативных правовых актов за № 3287, опубликовано 24 марта 2017 года в Эталонном контрольном банке нормативных правовых актов Республики Казахстан).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Овезова Б.О.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города Жанаозен"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Овезов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  <w:r>
              <w:br/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Жанаозен Мангистауской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 (далее – служащие корпуса "Б").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Е-3 (руководители структурных подразделений), Е-1, Е-2, E-R-1;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9"/>
    <w:bookmarkStart w:name="z10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9"/>
    <w:bookmarkStart w:name="z1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2"/>
    <w:bookmarkStart w:name="z13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7"/>
    <w:bookmarkStart w:name="z14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8"/>
    <w:bookmarkStart w:name="z16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4"/>
    <w:bookmarkStart w:name="z17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