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24e6d" w14:textId="8c24e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29 июня 2015 года № 27/285 "Об утверждении Правил оказания социальной помощи, установления размеров и определенияперечня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Мангистакской области от 7 марта 2018 года № 16/186. Зарегистрированно Департаментом юстиции Мангистауской области 30 марта 2018 года № 3555. Утратило силу решением Каракиянского районного маслихата Мангистауской области от 29 марта 2021 года № 2/18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Каракиянского районного маслихата Мангистауской области от 29.03.2021 </w:t>
      </w:r>
      <w:r>
        <w:rPr>
          <w:rFonts w:ascii="Times New Roman"/>
          <w:b w:val="false"/>
          <w:i w:val="false"/>
          <w:color w:val="ff0000"/>
          <w:sz w:val="28"/>
        </w:rPr>
        <w:t>№ 2/18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от 29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27/285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2779, опубликованов газете "Қарақия" от 30 июля 2015 года № 52-53)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15) пункта 3 исключить;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Социальная помощь оказывается онкологическим больным и лицам заразивщихся вирусом иммунодефицита по заявлению, без учета доходов, в размере 26 (двадцати шести) месячных расчетных показателей ежегодно и выписанным из специализированной противотуберкулезной медицинской организациипо заявлению, без учета доходов, в размере 20(двадцати) месячных расчетных показателей ежеквартально.";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сведения о составе лица (семьи) по форме согласно приложению 1 к постановлению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Постановление);";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Участковая комиссия в течение двух рабочих дней со дня поступления документов проводит обследование материального положения заявителя, составляет акт обследования и заключение участковой комиссии по формам согласно приложениям 2,3 к Постановлению и направляет их в уполномоченный орган или акиму села, сельского округа.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села, сельского округа передает документы заявителей с приложением заключения участковой комиссии в уполномоченный орган не позднее пяти рабочих дней со дня их принятия.";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Специальная комиссия в течение пяти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Уполномоченный орган в течение трех дней со дня принятия решения выдает заявителю уведомление о назначении социальной помощи, либо мотивированный ответ об отказе.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совокупный доход расчитывается в соотвествии с Правилами, утвержденной приказом Министра труда и социальной защиты населения Республики Казахстан от 28 июля 2009 года № 237-п "Об утверждении Правил исчисления совокупного дохода лица (семьи), претендующего на получение государственной адресной социальной помощи" (зарегистрирован в реестре государственной регистрации нормативных правовых актов за № 5757).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 пунктах 23 и 24 настоящих Правил, уполномоченный орган принимает решение об оказании либо об отказе в оказании социальной помощи в течение двадцати рабочих дней со дня принятия документов от заявителя или акима села, сельского округа.";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Отказ в оказании социальной помощи осуществляется в случаях: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отказа, уклонения заявителя от проведения обследования материального положения лица (семьи);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установленного прожиточного минимума по Мангистауской области для оказания социальной помощи.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отсутствия движений по банковскому счету получателя более трех месяцев;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поступления сведений об умерших или объявленных умершими, в том числе из государственной базы данных "Физические лица";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истечения срока действия документа, удостоверяющего личность;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выявления фактов без вести пропавших лиц, находящихся в розыске, представляемых Генеральной прокуратурой Республики Казахстан, в том числе из Государственной базы данных "Физические лица".";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Финансирование расходов на предоставление социальной помощи осуществляется в пределах средств, предусмотренных бюджетом Каракиянского района на текущий финансовый год, по бюджетной программе "Социальная помощь отдельным категориям нуждающихся граждан по решениям местных представительных органов".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осуществляется уполномоченным органом по назначению социальной помощи через уполномоченные организации по выдаче социальной помощи.";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Каракиянского районного маслихата" (руководитель аппарата Р.Ибраева)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нормативныхправовых актов Республики Казахстан и в средствах массовой информации.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К.Кошенов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учреждения"Каракиянский районный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занятости, социальных программ и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актов граждаского состояния"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Сарсенгали Маркс Тайырович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марта 2018 год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