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ba1e" w14:textId="21eb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оплату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3 июля 2018 года № 18/212. Зарегистрировано Департаментом юстиции Мангистауской области 18 июля 2018 года № 3690. Утратило силу решением Каракиянского районного маслихата Мангистауской области от 27 ноября 2020 года № 45/451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45/451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Каракиянского районного маслихата Мангистауской области от 10.01.2019 </w:t>
      </w:r>
      <w:r>
        <w:rPr>
          <w:rFonts w:ascii="Times New Roman"/>
          <w:b w:val="false"/>
          <w:i w:val="false"/>
          <w:color w:val="ff0000"/>
          <w:sz w:val="28"/>
        </w:rPr>
        <w:t>№ 24/271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на оплату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в размере 12 100 (двенадцать тысяч сто)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10.01.2019 </w:t>
      </w:r>
      <w:r>
        <w:rPr>
          <w:rFonts w:ascii="Times New Roman"/>
          <w:b w:val="false"/>
          <w:i w:val="false"/>
          <w:color w:val="000000"/>
          <w:sz w:val="28"/>
        </w:rPr>
        <w:t>№ 24/271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Е.Есенкосов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регистрации актов гражданского состояния"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2018 год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руководителя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"Каракиянский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Сейлханова Назгул Бактыбаевна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2018 год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