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ede49" w14:textId="1ded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 марта 2018 года № 45. Зарегистрировано Департаментом юстиции Мангистауской области 16 марта 2018 года № 3541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", информационным письмом департамента юстиции Мангистауской области от 19 января 2018 года №10-11-273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Мангистаускому району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Мангистауского района от 24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№299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№3475, опубликовано 25 декабря 2017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"Мангистауский районный отдел образования" (руководитель отдела С.Калиева)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Махмутова 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Ж.Айтуаров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товарищества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ограниченной ответственностью "Әлбет"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Дербисова Динара Алымовна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03 2018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Жанбуршина Жаксы Есмурзаевна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03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Каукарова Алтынгул Тулегеновна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03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Нурымбетова Миуа Матжановна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03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предприниматель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Тогысова Нуржамал Айтуаровна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03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"Мангистауский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Калиева Светлана Акмуратовна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03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Ұзақбай Әсемгүл Жылқыбекқызы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"01" 03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Мангистауcкому району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2582"/>
        <w:gridCol w:w="835"/>
        <w:gridCol w:w="895"/>
        <w:gridCol w:w="1216"/>
        <w:gridCol w:w="1654"/>
        <w:gridCol w:w="1010"/>
        <w:gridCol w:w="1011"/>
        <w:gridCol w:w="1130"/>
        <w:gridCol w:w="1480"/>
      </w:tblGrid>
      <w:tr>
        <w:trPr>
          <w:trHeight w:val="30" w:hRule="atLeast"/>
        </w:trPr>
        <w:tc>
          <w:tcPr>
            <w:tcW w:w="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в организациях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 тельской платы в  организа циях дошко льного воспита ния и обучения  в месяц 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 ский  сад (государс твен ная)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 ский  сад (част ная собствен ность)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ни-цен тр  при школе  с пол ным днем пребы ва ния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 стоя тель ный  ми ни- цен тр  с  пол ным  дн ем  пре бы ва ния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 ский сад (государс твен ная)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 ский сад (част ная собст вен ность)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ни-цен тр  при школе с  пол ным днем пребы вания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 тель ный  ми ни- цен тр  с  пол ным днем  пре бы ва ния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"Айдын"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акимата Мангистауского района "Детский сад "Айналайын"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"Балбобек"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"Ер Төстік"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"Рахат"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"Болашақ" индивидуального предпринимателя Жанбуршиной Жаксы Есмурзаевной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"Наз" товарищества с ограниченной ответственностью "Әлбет"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Ак шагала"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"Аяулым"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"Арай"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"Айголек"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"Балауса"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детский сад "Акбота" акима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детский сад "Балдаурен" акимата Мангистауского района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Еркетай"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"Жауқазын"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"Кулыншак"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Кызгалдак"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"Нурай"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"Ұлан" акимата Мангистауского Района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"Толағай" индивидуального предпринимателя Тогысовой Нуржамал Айтуаровной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"Начальная школа имени Беки"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"NURSAIA" индивидуального предпринимателя Каукаровой Алтынгул Тулегеновной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 "Дархан" индивидуального предпринимателя Нурымбетовой Миуа Матжановной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