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e175b" w14:textId="fce17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Мангистауского района от 29 июня 2015 года №12 "Об образовании избирательных участков в Мангистауском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Мангистауского района Мангистауской области от 28 мая 2018 года № 4. Зарегистрировано Департаментом юстиции Мангистауской области 8 июня 2017 года № 3627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 В соответствии с пунктами 1, 2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 Мангистауского района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Мангистауского района от 29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 в Мангистауском районе" (зарегистрировано в Реестре государственной регистрации нормативных правовых актов за № 2787, опубликовано в газете "Жаңа өмір" от 19 августа 2015 года № 39-40)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Мангистауского района" (руководитель аппарата Ж.Шаркатбаева)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Мангистауского района Махмутова 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 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Ж.Айтуаров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Мангистауской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избирательной комиссии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Озган Саттар Турашевич 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"28" 05 2018 год 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Мангистауского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05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04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Мангистауского района для проведения голосования и подсчета голосов Избирательный участок № 166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Шетпе, Центральная площадь, здание районного дома культуры государственного казенного предприятия "Өрлеу".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  дома и частные дома №№ 1-29 микрорайона Орталык, жилые дома №№ 1-100 микрорайона Кызылтуран, жилые дома №№ 11-174 от восточной стороны автодороги Мечеть-Базарлы микрорайона Карашокы, здание государственного учреждения "Отдел внутренных дел Мангистауского района Департамента внутренных дел Мангистауской области", жилые дома железнодорожного разъезда № 14.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167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Шетпе, здание государственного учреждения "Средняя школа имени Алшына Мендалыулы".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 жилые дома №№ 1-350 микрорайона Базарлы, жилые дома №№ 1-27, 76-87 микрорайона Богет, жилые дома №№ 1-67 микрорайона Макаш, жилые дома №№ 1-37 микрорайона Курылысшы, жилые дома №№ 2-126 от западной стороны автодороги Мечеть-Базарлы микрорайона Карашокы.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168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Шетпе, здание государственного учреждения "Средняя школа №6 имени М.Атымова".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  жилые дома №№ 1-414 микрорайона Жанаорпа, жилые дома №№ 1-109 микрорайона Ащыбулак, жилые дома на местностях Кызылтуранский карьер, Аэропорт, здание государственного коммунального предприятия на праве хозяйственного ведения "Мангистауская центральная районная больница" Управления здравоохранения Мангистауской области.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169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Шетпе, здание государственного учреждения "Средняя школа имени Нун Жубаева".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жилые дома №№ 1-507 микрорайона Шетпе-1, общежитие акционерного общества "МырзАбек - Алтын Тас групп", жилые дома в местностях Шакырган,  Карашымырау, Шилибулак, Сиырсу, Когез, Шилгоз, Арпалы, Иир.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170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Шетпе, здание государственного учреждения "Начальная школа №5".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 жилые дома №№ 1-96 микрорайона Косбулак, жилые дома микрорайона Косбулак-2, жилые дома населенного пункта Аусары и железнодорожного разъезда №13.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171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Сайотес, село Сайотес, здание сельского клуба государственного казенного предприятия "Өрлеу".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  жилые дома №№ 1-57 Батыс аула, жилые дома №№ 1-40 Шыгыс аула, жилые дома №№ 1-78 Онтустик аула, жилые дома № 1-7 Онтустик шыгыс аула, жилые дома №№ 1-113 Толыбай аула, 16 квартирные дома №№ 1-11, 12 квартирные дома №№ 1-7 Железнодорожного аула, жилые дома железнодорожных разъездов №№ 6,7, 9.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172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Сайотес, населенный пункт Боздак, здание государственного учреждения "Начальная школа Боздак" акимата Мангистауского района.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16 квартирные дома №№ 1-4, №№ 5-15 населенного пункта Боздак, жилые дома №№ 1-40 улицы Жана аул.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173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месторождение "Каракудукмунай", здание общежития № 6.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  Товарищества с ограниенной ответственностью "Каракудукмунай", "Кен-Сары", "Ком-Мунай".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174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Жынгылды, здание сельского дома культуры государственного казенного предприятия "Өрлеу".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  жилые дома №№ 1-23 микрорайона Урлеубай, жилые дома №№ 1-39 микрорайона Кожык, жилые дома №№ 1-9 микрорайона Бегей батыр, жилые дома №№ 1-29 микрорайона А.Мендалыулы, жилые дома №№ 1-18 микрорайона Ж.Матулы, жилые дома №№ 1-70 микрорайона Айназар Ата, жилые дома №№ 1-40 микрорайона Н.Бейнеуова, жилые дома №№ 1-20 микрорайона Анеш, жилые дома №№ 1-74 микрорайона Ш.Ыбыраймулы, жилые дома №№ 1-20 микрорайона Айжанак, жилые дома №№ 1-39 микрорайона Рай, жилые дома №№ 1-69 микрорайона Кулыш, жилые дома №№ 1-36 микрорайона Акфонтан, а также дома зимовок Шат, Караколка, Кабиналы, Уланак, Биркарын, Шагылкора, Тущыки, Акбас, Сартобе, Кенколтык, Жылыбауыр.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175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Отпан, населенный пункт Тущыбек, здание государственного учреждения "Основная средняя школа Тущибек" акимата Мангистауского района.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жилые дома №№ 1-25, №№ 27-39, №№ 43-64, №№ 66-78 населенного  пункта Тущыбек, здания государственного учреждения "Основная средняя школа Тущибек" акимата Мангистауского района, государственного учреждения "Аппарат акима сельского округа Отпан", медицинского пункта, комплекса "Аман булак", историко-культурного комплекса "Адай Ата-Отпан тау", государственного коммунального казенного предприятия "Мангистауский областной противотуберкулезный санаторий имени Е.Оразакова" Управления здравоохранения Мангистауской области, жилые дома железнодорожного разъезда № 15.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176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Шайыр, село Шайыр, здание сельского дома культуры государственного казенного предприятия "Өрлеу".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 жилые дома №№ 1-113 улицы К.Турмаганбетулы, жилые дома №№ 1-71 улицы Ж.Сарсенгожаева, жилые дома №№ 1-30 улицы И.Суйеубаева, жилые дома №№ 1-43 улицы К.Куспанова, жилые дома №№ 1-61 улицы А.Туякова, жилые дома в зимовках Боктысай, Жалган, Боздак, Шили, Шагылсай, Кызылеспе, Аккорган, Карабас, Кумаккора.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177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Шайыр, населенный пункт Тиген, здание медицинского пункта.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  жилые дома №№ 1-30 населенного пункта Тиген, жилые дома №№ 1-6 населенного пункт Тасмурын, жилые дома в зимовках Селеули, Терис бауыр, Бисалы, Шаршы кора, Керимди, Дагдущы, Андыгара, Узынбас, Шекки кора, Кырыкбасан, Аксай, Кызыл ауыз, Киян, Ботагоз, Какпакты, Жырыккора, Шаршыкора.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178</w:t>
      </w:r>
    </w:p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Тущыкудык, село Тущыкудык, здание сельского дома культуры государственного казенного предприятия "Өрлеу".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 жилые дома №№ 1-17 улицы С.Абдрахманова; жилые дома №№ 1-25 улицы Н.Койшыбаева, жилые дома №№ 1-13 улицы Абыл жыршы, жилые дома №№ 1-34 улицы Досан батыра, жилые дома №№ 1-31 улицы Айдар ишана, жилые дома №№ 1-20 улицы Е.Атагозиева, жилые дома №№ 1-23 улицы Каламкас, жилые дома №№ 1-25 улицы Матжан би, жилые дома №№ 1-25 улицы И.Тиленбаева, жилые дома №№ 1-9 улицы А.Куанова, жилые дома №№ 1-21 улицы Кулбарак, жилые дома №№ 1-20 улицы Буркитбая, жилые дома №№ 1-11 улицы Койсары, жилые дома №№ 1-18 улицы Мангыбая, жилые дома №№ 1-45 улицы Шотан Назарулы, жилые дома №№ 1-18 улицы А.Кодарова, жилые дома №№ 1-54 улицы К.Жумалиева, жилые дома №№ 1-13 улицы И.Жанадилова, жилые дома №№ 1-22 улицы Ш.Томпиева, жилые дома населенных пунктов Киякты, Досалы.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179</w:t>
      </w:r>
    </w:p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Шебирский сельский округ, село Шебир, здание сельского дома культуры государственного казенного предприятия "Өрлеу".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жилые дома №№ 1-11 улицы Е.Тулегенулы, жилые дома №№ 1-22 улицы  Ш.Косжанулы, жилые дома №№ 1-24 улицы Е.Далмаганбетулы, жилые дома №№ 1-5 улицы М.Кубышева, жилые дома № 1-14 улицы Ж.Жапакова, жилые дома №№ 1-18 улицы Ауеталык-Кожыра, жилые дома №№ 1-10 улицы Толеу-Халифа, жилые дома №№ 1-34 улицы Койбас Кожантай, жилые дома №№ 1-27 улицы Тауелсиздик, жилые дома №№ 1-4 улицы Орта Еспе, жилые дома №№ 1-3 улицы Несибек-Нура, жилые дома населенных пунктов Бас, Каламкас, зимовок Жеруй кора, Суиинши.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180</w:t>
      </w:r>
    </w:p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Кызан, здание селького дома культуры государственного казенного предприятия "Өрлеу".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 жилые дома №№ 1-11 улицы Мурын жырау, жилые дома №№ 12-41 микрорайона 3, жилые дома №№ 42-64 микрорайона 2, жилые дома №№ 83-101, №№ 102-123 микрорайона 4, жилые дома №№ 65-82 микрорайона 5, жилые дома №№ 129-157 улицы Досан батыра, жилые дома №№158-175 микрорайона 1, жилые дома №№ 182-203, №№ 238-259 микрорайона 7, жилые дома в зимовках Жидели, Карабатыр, Караш, Камай, Сарытобе, Тарколка, Жанузак, Нурылда, Саргат, Танас, Айыртобе, Мадияр, Кудайберген –1, Кудайберген – 2.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181</w:t>
      </w:r>
    </w:p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Акшымырау, здание государственного учреждения "Средняя школа имени Тобанияза".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  жилые дома №№ 2-29 микрорайона 1, жилые дома №№ 30-72 микрорайона 2, жилые дома №№ 73-95 микрорайона 3, жилые дома №№ 96-136, 193-198 микрорайона 4, жилые дома №№ 7, 141, 142, 143, 145, 146, 149, 152, 161, 164, 168, 183, 184, 192 микрорайона 5, жилые дома №№ 199, 240 микрорайона 6, жилые дома в зимовках Айтолыс, Торыат, Кутты, Шаган, Кызык, месторождение товарищества с ограниченной ответственностью "Ком-Мунай".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182</w:t>
      </w:r>
    </w:p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Жармыш, здание государственного учреждения "Жармышская средняя школа".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 жилые дома №№ 1-74 улицы Сугир, жилые дома №№ 1-56 улицы Жаманкара, жилые дома №№ 1-53, 67, 77 улицы Рахмет, жилые дома №№ 1-14, 20, 22, 23-31, 34-41, 47-48, 54-58, 66, 72, 74 улицы Бердалы, жилые дома №№ 1-44, 51, 57-63, 68-69, 73-76, 87, 94 улицы Асая, жилые дома №№ 1-11, 23-34, 37, 47-60, 66, 115-129 микрорайона Батыс, жилые дома железнодорожных разъездов № 11, 12, 13, населенного пункта Ореули, зимовок Аманкызылит, Ауыздыбасты, Жапыракты,Кушикбай, Тамды, Донгелек, Сартурак, Караганды, Кошкар, Шакей, Накбай, Кудайберген, Жетикуп, Нысап, Сердалы, Кубай ушкан, Курша, Узынкозе.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183</w:t>
      </w:r>
    </w:p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Онды, село Онды, здание сельского дома культуры государственного казенного предприятия "Өрлеу".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  жилые дома №№ 1-12, 23 улицы Орталык, жилые дома №№ 1-32 улицы Жастар, жилые дома №№ 1-19 улицы Кызылтам, жилые дома №№ 1-21, 23 улицы М.Оскинбайулы, жилые дома №№ 1-36 улицы Токбай булак, жилые дома №№ 1-7 улицы Койлан, жилые дома №№ 1-9 К.Косжанулы, жилые дома № 1-11, 13-20, 22-23 улицы Е. Тулебаева, жилой дом № 1 улицы Кез, жилые дома № 1-3 улицы А.Кекилбаева, жилые дома зимовок Желдимурын, Онеже, Ушан, Ондинский лагерь, Жана су, Корикти, Айыртам, Кумшокы, Сайком.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184</w:t>
      </w:r>
    </w:p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Онды, населенный пункт Беки, здание государственного учреждения "Начальная школа имени Беки".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  жилые дома №№ 1-57, №№59-67 населенного пункта Беки, жилые дома №1-10 населенного пункта Баскудык, жилые дома в зимовках Байкаска, Есената, Жарауыл, Майкомген, Максым, Саубет, Тасбас, Шукырой, Кориктитобе, Желтимес, Таубай, Айлек, Кандыбас, Гулшат, Бакыт кора, Жолболай кора.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185</w:t>
      </w:r>
    </w:p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Актобе, село Уштаган, здание сельского дома культуры государственного казенного предприятия "Өрлеу".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 жилые дома №№ 1-17 улицы Ынтымак, жилые дома №№ 1-29 улицы Солтустик, жилые дома №№ 1-20 улицы Бахча, жилые дома №№ 1-27 улицы А.Утепбергенова, жилые дома №№ 1-10 улицы Батыс, жилые дома №№1-10 улицы Улан, жилые дома №№ 1-46 улицы Жана аул, жилой дом № 1 улицы Откорм, жилые дома №№ 1-15 улицы Ирге аул, жилые дома №№ 1-16 улицы Барыс, жилые дома № 1-6 улицы Мектеп, жилые дома №№ 1-21 улицы Желтоксан, жилые дома №№1-35 улицы Жастар, жилые дома в населенных пунктах Жарма, Сазды, Сауыскан и в зимовке Жанаша.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№186</w:t>
      </w:r>
    </w:p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месторождение "Каламкас", вахтовый городок, здание спортивного комплекса.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  вахтовый городок организаций акционерного общества "Мангистаумунайгаз" на месторождении "Каламкас".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187</w:t>
      </w:r>
    </w:p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месторождение "Каламкас", вахтовый городок, здание спортивного комплекса.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  вахтовый городок сервисных организаций на месторождении "Каламкас" и на нефте-газовой месторождении "Каратурым".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