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2323" w14:textId="56c2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Мангистауского районного маслихата от 21 декабря 2017 года № 12/145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14 декабря 2018 года № 21/229. Зарегистрировано Департаментом юстиции Мангистауской области 20 декабря 2018 года № 3745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12 ноября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21/259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13 декабря 2017 года № 15/173 "Об областном бюджете на 2018-2020 годы" (зарегистрировано в Реестре государственной регистрации нормативных правовых актов за № 3718),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12/145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№ 3506, опубликовано 19 января 2018 года в Эталонном контрольном банке нормативных правовых актов Республики Казахстан),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приложению соответственно,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8 024 671,1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5 019 654,0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43 042,1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42 110,0 тысяч тенге; поступлениям трансфертов - 2 919 865,0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- 8 029 131,6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- 241 686,5 тысяч тенге, в том числе: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- 273 150,0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- 31 463,5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-246 147,0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 246 147,0 тысяч тенге, в том числе: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- 273 150,0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- 31 463,5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4 460,5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индивидуальный подоходный налог с доходов иностранных граждан, не облагаемых у источника выплаты - 6,5 процентов.";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первое, второе, третье, четвертое, пятое, шестое изложить в новой редакции: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"18 499,0 тысяч тенге - на дополнительную плату учителям, прошедшим повышение квалификации по трехуровневой системе и учителям заменяющих основных сотрудников на время их учебы;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24 700,0 тысяч тенге - на выплату государственной адресной социальной помощи;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4 651,0 тысяч тенге - на внедрение консультантов по социальной работе и ассистентов в центрах занятости населения;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6 157,0 тысяч тенге -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183 489,0 тысяч тенге - на дополнительную плату учителям, прошедшим национальный тест и учителям реализующим учебные программы по обновленному содержанию;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180 361,0 тысяч тенге - на средний ремонт автомобильной инфраструктуры.";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четвертое изложить в новой редакции: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"4 650,0 тысяч тенге - на средний ремонт автомобильной инфраструктуры".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4-1 исключить третий абзац.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4-1 дополнить новым абзацем: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"63 000,0 тысяч тенге - на содержание объектов образования.";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 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Мангистауского района (Кыланов Т.).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Заханов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Сарбалаев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455"/>
        <w:gridCol w:w="781"/>
        <w:gridCol w:w="310"/>
        <w:gridCol w:w="867"/>
        <w:gridCol w:w="3258"/>
        <w:gridCol w:w="3841"/>
        <w:gridCol w:w="68"/>
        <w:gridCol w:w="2142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8 024 671,1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5 019 654,0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597 255,0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597 255,0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380 528,0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380 528,0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3 988 400,0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3 907 391,0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72 957,0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48 931,0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43 042,1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3 691,6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35 508,0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42 110,0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40 036,0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2 919 865,0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2 919 865,0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2 919 865,0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8 029 131,6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475 130,0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3 181 311,0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2 928 416,0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1 366 607,0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126 736 ,0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778 398,0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763 752,5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241 686,5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