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2dffc" w14:textId="b42df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Тупкараганского районного маслихата от 17 марта 2017 года № 10/89 "Об утверждении проекта (схемы) зонирования земель, поправочных коэффициентов к базовым ставкам платы за земельные участки и земельного налога по селу Баутино"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Тупкараганского районного маслихата Мангистауской области от 18 мая 2018 года № 20/176. Зарегистрировано Департаментом юстиции Мангистауской области 12 июня 2018 года № 3639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Закона Республики Казахстан от 6 апреля 2016 года "О правовых актах" и на основании представления департамента юстиции Мангистауской области от 18 января 2018 года № 10-15-242, Тупкараганский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Тупкараганского районного маслихата от 17 марта 2017 года </w:t>
      </w:r>
      <w:r>
        <w:rPr>
          <w:rFonts w:ascii="Times New Roman"/>
          <w:b w:val="false"/>
          <w:i w:val="false"/>
          <w:color w:val="000000"/>
          <w:sz w:val="28"/>
        </w:rPr>
        <w:t>№ 10/89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проекта (схемы) зонирования земель, поправочных коэффициентов к базовым ставкам платы за земельные участки и земельного налога по селу Баутино" (зарегистрировано в Реестре государственной регистрации нормативных правовых актов за № 3341, опубликовано в Эталонном контрольном банке нормативных правовых актов Республики Казахстан от 26 апреля 2017 года) следующее изменение: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преамбулу изложить в новой редакции следующего содержания: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 со </w:t>
      </w:r>
      <w:r>
        <w:rPr>
          <w:rFonts w:ascii="Times New Roman"/>
          <w:b w:val="false"/>
          <w:i w:val="false"/>
          <w:color w:val="000000"/>
          <w:sz w:val="28"/>
        </w:rPr>
        <w:t>статьей 510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25 декабря 2017 года "О налогах и других обязательных платежах в бюджет" (Налоговый кодекс), Тупкараганский районный маслихат РЕШИЛ:".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Тупкараганского районного маслихата" обеспечить государственную регистрацию настоящего решения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Д.Садыков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А.Досанова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села Баутино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Д.Меңдіханов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 мая 2018 года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республиканского </w:t>
      </w:r>
    </w:p>
    <w:bookmarkEnd w:id="9"/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государственного учреждения </w:t>
      </w:r>
    </w:p>
    <w:bookmarkEnd w:id="10"/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"Управление государственных </w:t>
      </w:r>
    </w:p>
    <w:bookmarkEnd w:id="11"/>
    <w:bookmarkStart w:name="z1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доходов по Тупкараганскому</w:t>
      </w:r>
    </w:p>
    <w:bookmarkEnd w:id="12"/>
    <w:bookmarkStart w:name="z1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району Департамента государственных</w:t>
      </w:r>
    </w:p>
    <w:bookmarkEnd w:id="13"/>
    <w:bookmarkStart w:name="z1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доходов по Мангистауской области</w:t>
      </w:r>
    </w:p>
    <w:bookmarkEnd w:id="14"/>
    <w:bookmarkStart w:name="z1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Комитета государственных доходов</w:t>
      </w:r>
    </w:p>
    <w:bookmarkEnd w:id="15"/>
    <w:bookmarkStart w:name="z1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Министерства финансов Республики</w:t>
      </w:r>
    </w:p>
    <w:bookmarkEnd w:id="16"/>
    <w:bookmarkStart w:name="z1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Казахстан"</w:t>
      </w:r>
    </w:p>
    <w:bookmarkEnd w:id="17"/>
    <w:bookmarkStart w:name="z1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Ж.Утепбергенова</w:t>
      </w:r>
    </w:p>
    <w:bookmarkEnd w:id="18"/>
    <w:bookmarkStart w:name="z1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 мая 2018 года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Start w:name="z2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bookmarkEnd w:id="20"/>
    <w:bookmarkStart w:name="z2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учреждения "Тупкараганский </w:t>
      </w:r>
    </w:p>
    <w:bookmarkEnd w:id="21"/>
    <w:bookmarkStart w:name="z2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районный отдел земельных </w:t>
      </w:r>
    </w:p>
    <w:bookmarkEnd w:id="22"/>
    <w:bookmarkStart w:name="z2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отношений, архитектуры и</w:t>
      </w:r>
    </w:p>
    <w:bookmarkEnd w:id="23"/>
    <w:bookmarkStart w:name="z2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градостроительства" </w:t>
      </w:r>
    </w:p>
    <w:bookmarkEnd w:id="24"/>
    <w:bookmarkStart w:name="z2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Ж.Кулдашов</w:t>
      </w:r>
    </w:p>
    <w:bookmarkEnd w:id="25"/>
    <w:bookmarkStart w:name="z2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 мая 2018 года</w:t>
      </w:r>
    </w:p>
    <w:bookmarkEnd w:id="2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