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6fc3" w14:textId="0bc6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19 ноября 2013 года№16/166 "Об утверждении размеров социальной помощи и перечня категорий нуждающихся граждан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27 апреля 2018 года № 22/272. Зарегистрировано Департаментом юстиции Мангистауской области 17 мая 2018 года № 3603. Утратило силу решением Мунайлинского районного маслихата Мангистауской области от 16 апреля 2021 года № 3/21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 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28 апреля 1995 года 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и от 13 апреля 2005 года 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 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Мунайлинского районного маслихата от 19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№16/166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социальной помощи и перечня категорий нуждающихся граждан в Мунайлинском районе" (зарегистрировано в Реестре государственной регистрации нормативных правовых актов за №2320, опубликовано в информационно-правовой системе "Әділет" от 27 декабря 2013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программ"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Г.Акниязова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апреля 2018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Ш.Сұңғат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апреля 2018 год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 №22/272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категории получателей, размер социальной помощи к памятным датам и праздничным дням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59"/>
        <w:gridCol w:w="8522"/>
        <w:gridCol w:w="1031"/>
        <w:gridCol w:w="91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социальной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специального государственного социального пособия в соответствии с Законом Республики Казахстан от 5 апреля 1999 года "О специальном государственном пособии в Республике Казахстан"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марта - Праздник Наурыз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алка", "Кумис алка", награжденные орденами "Мать героиня", "Материнская слава" (1, 2, 3 степени), медалью "Медаль материнства" (2 степени) бывшего СССР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1986 год - День аварии на Чернобыльской АЭС 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ставшие инвалидами вследствие ликвидации аварии на Чернобыльской АЭС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(шестьдесят) месячных расчетных показателя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ликвидации аварии на Чернобыльской АЭС в 1986-1987 годах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(пятьдесят)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ликвидации аварии на Чернобыльской АЭС в 1988-1989 годах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- Праздник Единства народа Казахстана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- День Победы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(сто)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 (кроме лиц, ставших инвалидами вследствие ликвидации аварии на Чернобыльской АЭС)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(шестьдесят)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 (кроме участников ликвидации аварии на Чернобыльской АЭС в 1986-1987 годах)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(пятьдесят)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награжденные орденами и медалями бывшего СССР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СССР за самоотверженный труд и безупречную воинскую службу в тылу в годы Великой Отечественной войны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(сорок) месячных расчетных показателя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Вдовы, погибших воинов в годы Великой Отечественной войны, не вступившие в повторный брак, лица, указанные в подпунктах 3, 4 статьи 4 Закона Республики Казахстан от 5 апреля 1999 года "О специальном государственном пособии в Республике Казахстан"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действии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 в мирное время, семьи сотрудников органов внутренних дел, погибших при исполнении служебных обязанностей; семьи погибших при ликвидации последствии катастрофы на Чернобыльской АЭС и других радиационных катастроф и аварии на объектах гражданского или военного назначения;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вступившие в повторный брак жены (мужья) умерших инвалидов войны и приравненных к ним инвалидов, а также жены (мужья) умерших участников войны, партизан, подпольщиков, граждан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(сорок)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поездки участников Великой Отечественной войны, членов семей и близких воинов погибших на войне посетить города герой и города Славы, в места боев на территории государств участников СНГ, а также граждан заявивших желание посещения места захоронения казахстанких воинов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150 000 тенге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2016 года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- День защиты детей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с 16 до 18 лет всех групп и дети-инвалиды до 16 лет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29-августа закрытие Полигона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пострадавшие вследствие ядерных испытаний на Семипалатинском испытательном ядерном полигоне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тенге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августа - День Конституции Республики Казахстан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Получателям государственного социального пособия по утере кормильца (на детей)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назначены пенсии за особые заслуги перед Республикой Казахстан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(шестьдесят)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 - День инвалидов в Республике Казахстан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(пять) месячных расчетных показателя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декабря - День Независимости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 и дети-инвалиды до 16 лет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месячных расчетных показателя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лиц, не получающих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 - Международный день пожилых людей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 по возрасту старше 70 лет и получатели социального государственного пособия по возрасту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(два) месячных расчетных показателя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августа - День Конституции Республики Казахстан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была назначена персональная пенсия за особые заслуги перед Мангистауской областью до 1991 года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(тридцать шесть) месячных расчетных показателя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