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fb45" w14:textId="451f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земельных отношений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11 января 2018 года № 12. Зарегистрировано Департаментом юстиции Костанайской области 26 января 2018 года № 7494. Утратило силу постановлением акимата Костанайской области от 8 января 2020 года № 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08.01.2020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году "О государственных услугах"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регламент государственной услуги "Согласование и выдача проекта рекультивации нарушенных земель"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 государственной услуги "Определение делимости и неделимости земельных участков"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земельных отношений акимата Костанайской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 № 12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"Согласование и выдача проекта рекультивации нарушенных земель"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Костанайской области от 12.06.2018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Государственная услуга "Согласование и выдача проекта рекультивации нарушенных земель" (далее – государственная услуга) оказывается местными исполнительными органами области, районов, городов областного значения (далее – услугодатель).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Департамент "Центр обслуживания населения" –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письменное согласование с выдачей проекта рекультивации нарушенных земель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"Согласование и выдача проекта рекультивации нарушенных земель", утвержденного приказом Заместителя Премьер-Министра Республики Казахстан – Министра сельского хозяйства Республики Казахстан от 4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земельных отношений" (зарегистрирован в Реестре государственной регистрации нормативных правовых актов под № 15846) (далее – Стандарт).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прием заявления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Стандарту и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пакет документов).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регистрацию,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Казахстан, выдает талон с указанием даты и времени, фамилии и инициалов лица, принявшего документы, срока и места получения результата государственной услуги и передает пакет документов руководителю услугодателя, 5 (пять) минут.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и (или) документов с истекшим сроком действия услугодатель отказывает в приеме заявления, 5 (пять) минут.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прием и регистрация пакета документов либо отказ в приеме заявления;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 и передает пакет документов ответственному исполнителю услугодателя, 1 (один) час.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виза руководителя услугодателя;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пакет документов, подготавливает проект результата оказания государственной услуги и передает руководителю услугодателя, 14 (четырнадцать) календарных дней.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проект результата оказания государственной услуги;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сотруднику канцелярии услугодателя, 2 (два) часа.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подписанный результат оказания государственной услуги;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услугополучателю результат оказания государственной услуги, 5 (пять) минут.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процедуры (действия) – выдача результата оказания государственной услуги.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пакет документов, осуществляет регистрацию,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Казахстан, выдает талон с указанием даты и времени, фамилии и инициалов лица, принявшего документы, срока и места получения результата государственной услуги и передает пакет документов руководителю услугодателя, 5 (пять) минут.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и (или) документов с истекшим сроком действия услугодатель отказывает в приеме заявления, 5 (пять) минут;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определяет ответственного исполнителя, налагает соответствующую визу и передает пакет документов ответственному исполнителю услугодателя, 1 (один) час;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пакет документов, подготавливает проект результата оказания государственной услуги и передает руководителю услугодателя, 14 (четырнадцать) календарных дней;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проект результата оказания государственной услуги и передает сотруднику канцелярии услугодателя, 2 (два) часа;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услугополучателю результат оказания государственной услуги, 5 (пять) минут.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порядка обращения в Государственную корпорацию,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его представитель по доверенности) для получения государственной услуги обращается в Государственную корпорацию, работник Государственной корпорации проверяет правильность заполнения заявления и полноту представленных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3 (три) минуты;</w:t>
      </w:r>
    </w:p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работник Государственной корпорации отказывает в приеме заявления и выдает расписку об отказе в приеме пакета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2 (две) минуты;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полного пакета документов работник Государственной корпорации регистрирует, выдает услугополучателю расписку о приеме соответствующих документов 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Казахстан, 5 (пять) минут;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подготавливает пакет документов и направляет их услугодателю через курьерскую или иную уполномоченную на это связь, 1 (один) рабочий день.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не входит в срок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рассматривает пакет документов, 14 (четырнадцать) календарных дней, и направляет в Государственную корпорацию результат оказания государственной услуги, при этом результат оказания государственной услуги предоставляется в Государственную корпорацию не позднее, чем за сутки до истечения срока оказания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в срок, указанный в расписке о приеме пакета документов, выдает услугополучателю результат оказания государственной услуги, 5 (пять)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через веб-портал "электронного правительства" не оказывается.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"Правительство для граждан"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"Согласование 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рекультивации нарушенных земель"</w:t>
            </w:r>
          </w:p>
        </w:tc>
      </w:tr>
    </w:tbl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"Согласование и выдача проекта рекультивации нарушенных земель"</w:t>
      </w:r>
    </w:p>
    <w:bookmarkEnd w:id="4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83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4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2018 года № 12</w:t>
            </w:r>
          </w:p>
        </w:tc>
      </w:tr>
    </w:tbl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"Определение делимости и неделимости земельных участков"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Костанайской области от 12.06.2018 </w:t>
      </w:r>
      <w:r>
        <w:rPr>
          <w:rFonts w:ascii="Times New Roman"/>
          <w:b w:val="false"/>
          <w:i w:val="false"/>
          <w:color w:val="ff0000"/>
          <w:sz w:val="28"/>
        </w:rPr>
        <w:t>№ 279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0"/>
    <w:bookmarkStart w:name="z7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"Определение делимости и неделимости земельных участков" (далее – государственная услуга) оказывается местными исполнительными органами области, районов, городов областного значения (далее – услугодатель).</w:t>
      </w:r>
    </w:p>
    <w:bookmarkEnd w:id="51"/>
    <w:bookmarkStart w:name="z7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Департамент "Центр обслуживания населения" - филиал некоммерческого акционерного общества "Государственная корпорация "Правительство для граждан" по Костанайской области (далее – Государственная корпорация).</w:t>
      </w:r>
    </w:p>
    <w:bookmarkEnd w:id="52"/>
    <w:bookmarkStart w:name="z7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53"/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определение делимости и неделимости земельных участков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"Определение делимости и неделимости земельных участков", утвержденного приказом Заместителя Премьер-Министра Республики Казахстан – Министра сельского хозяйства Республики Казахстан от 4 июля 2017 года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земельных отношений" (зарегистрирован в Реестре государственной регистрации нормативных правовых актов под № 15846) (далее – Стандарт).</w:t>
      </w:r>
    </w:p>
    <w:bookmarkEnd w:id="54"/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55"/>
    <w:bookmarkStart w:name="z76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через структурные подразделения (работников) услугодателя не оказывается.</w:t>
      </w:r>
    </w:p>
    <w:bookmarkEnd w:id="57"/>
    <w:bookmarkStart w:name="z7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через структурные подразделения (работников) услугодателя не оказывается.</w:t>
      </w:r>
    </w:p>
    <w:bookmarkEnd w:id="59"/>
    <w:bookmarkStart w:name="z8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Описание порядка обращения в Государственную корпорацию, длительность обработки запроса услугополучателя: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услугополучатель (либо его представитель по доверенности) для получения государственной услуги обращается в Государственную корпорацию, работник Государственной корпорации проверяет правильность заполнения заявления и полноту представленных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3 (три) минуты;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работник Государственной корпорации отказывает в приеме заявления и выдает расписку об отказе в приеме пакета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2 (две) минуты;</w:t>
      </w:r>
    </w:p>
    <w:bookmarkEnd w:id="63"/>
    <w:bookmarkStart w:name="z8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полного пакета документов работник Государственной корпорации регистрирует, выдает услугополучателю расписку о приеме соответствующих документов 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Казахстан, 5 (пять) минут;</w:t>
      </w:r>
    </w:p>
    <w:bookmarkEnd w:id="64"/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работник Государственной корпорации подготавливает пакет документов и направляет их услугодателю через курьерскую или иную уполномоченную на это связь, 1 (один) день.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приема не входит в срок оказания государственной услуги;</w:t>
      </w:r>
    </w:p>
    <w:bookmarkEnd w:id="66"/>
    <w:bookmarkStart w:name="z8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услугодатель рассматривает пакет документов, 14 (четырнадцать) календарных дней, и направляет в Государственную корпорацию результат оказания государственной услуги, при этом результат оказания государственной услуги предоставляется в Государственную корпорацию не позднее, чем за сутки до истечения срока оказания государственной услуги;</w:t>
      </w:r>
    </w:p>
    <w:bookmarkEnd w:id="67"/>
    <w:bookmarkStart w:name="z8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работник Государственной корпорации в срок, указанный в расписке о приеме пакета документов, выдает услугополучателю результат оказания государственной услуги, 5 (пять) минут.</w:t>
      </w:r>
    </w:p>
    <w:bookmarkEnd w:id="68"/>
    <w:bookmarkStart w:name="z8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через веб-портал "электронного правительства" не оказывается.</w:t>
      </w:r>
    </w:p>
    <w:bookmarkEnd w:id="69"/>
    <w:bookmarkStart w:name="z9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"Правительство для граждан"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"Определение делимости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неделимости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участков"</w:t>
            </w:r>
          </w:p>
        </w:tc>
      </w:tr>
    </w:tbl>
    <w:bookmarkStart w:name="z9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"Определение делимости и неделимости земельных участков"</w:t>
      </w:r>
    </w:p>
    <w:bookmarkEnd w:id="71"/>
    <w:bookmarkStart w:name="z9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78105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76454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54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