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21b9" w14:textId="29c2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февраля 2018 года № 63. Зарегистрировано Департаментом юстиции Костанайской области 7 марта 2018 года № 7589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областных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63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 в областной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0"/>
        <w:gridCol w:w="6840"/>
      </w:tblGrid>
      <w:tr>
        <w:trPr>
          <w:trHeight w:val="30" w:hRule="atLeast"/>
        </w:trPr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1"/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  <w:bookmarkEnd w:id="12"/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  <w:tr>
        <w:trPr>
          <w:trHeight w:val="30" w:hRule="atLeast"/>
        </w:trPr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250000001 тенге до 500000000 тенге</w:t>
            </w:r>
          </w:p>
          <w:bookmarkEnd w:id="13"/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34850000 тенге + 25 процентов с суммы, превышающей чистый доход в размере 250000000 тенге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областных коммунальных государственных предприятий, осуществляющих деятельность в области здравоохранения, норматив отчисления части чистого дохода устанавливается в размере 5 процентов.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