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9782" w14:textId="1c59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средств, специализированных лечебных продуктов, изделий медицинского назначения отдельным категориям граждан при амбулаторном лечении бесплатно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23 мая 2018 года № 265. Зарегистрировано Департаментом юстиции Костанайской области 12 июня 2018 года № 7837. Утратило силу решением маслихата Костанайской области от 9 июля 2021 года № 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Костанайской области от 09.07.2021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на государственном языке изложен в новой редакции, текст на русском языке не меняется, решением маслихата Костанайской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 Костанайский областной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отдельным категориям граждан при амбулаторном лечении бесплатно за счет средств областного бюджета: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лекарственные средства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специализированные лечебные продукты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изделия медицинского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на государственном языке изложен в новой редакции, текст на русском языке не меняется, решением маслихата Костанайской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Костанайского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Даданова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акимата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Е. Даутбаев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265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отдельным категориям граждан при амбулаторном лечении бесплатно за счет средств областного бюджета лекарственные средства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1 на государственном языке изложен в новой редакции, текст на русском языке не меняется, решением маслихата Костанайской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Препарат "Бозентан", таблетка, гражданам с заболеванием легочная артериальная гипертензия.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Препарат "Метотрексат", раствор для инъекций, гражданам с заболеванием системная склеродермия.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Препарат "Тобрамицин", раствор для ингаляций, гражданам с заболеванием кистозный фиброз (муковисцидоз).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Препарат "Третиноин", капсула, гражданам с заболеванием онкология.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Препарат "Руксолитиниб", таблетка, гражданам с заболеванием хроническая миелопролиферативная болезнь у взрослых.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Препарат "Пирфенидон", капсула, гражданам с заболеванием идиопатический легочный фиброз.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Препарат "Адалимумаб", раствор для подкожного введения, гражданам с заболеванием ювенильный идиопатический артрит.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Препарат "Тоцилизумаб", раствор для подкожных инъекций, гражданам с заболеванием ювенильный идиопатический артрит.</w:t>
      </w:r>
    </w:p>
    <w:bookmarkEnd w:id="21"/>
    <w:bookmarkStart w:name="z1111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Препарат "Митотан", таблетка, гражданам с заболеванием онкология.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дополнено пунктом 9 в соответствии с решением маслихата Костанайской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Препарат "Стирипентол", капсула, таблетка, гражданам с заболеванием синдром Драве.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дополнено пунктом 10 в соответствии с решением маслихата Костанайской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265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отдельным категориям граждан при амбулаторном лечении бесплатно за счет средств областного бюджета специализированные лечебные продукты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на государственном языке изложен в новой редакции, текст на русском языке не меняется, решением маслихата Костанайской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Специализированный лечебный продукт на основе среднецепочечных триглицеридов, гражданам с заболеванием кистозный фиброз (муковисцидоз).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Специализированный лечебный продукт на основе среднецепочечных триглицеридов, гражданам с заболеванием буллезный эпидермолиз.</w:t>
      </w:r>
    </w:p>
    <w:bookmarkEnd w:id="26"/>
    <w:bookmarkStart w:name="z333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Специализированный лечебный продукт для энтерального питания, гражданам с заболеванием стеноз гортани.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дополнено пунктом 3 в соответствии с решением маслихата Костанайской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265</w:t>
            </w: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предоставляемые отдельным категориям граждан при амбулаторном лечении бесплатно за счет средств областного бюджета изделия медицинского назначения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3 на государственном языке изложен в новой редакции, текст на русском языке не меняется, решением маслихата Костанайской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Изделия медицинского назначения гражданам с заболеванием буллезный эпидермолиз: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салфетки стерильные, нетканые с высокой впитывающей способностью, воздухопроницаемые, гигиенические;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бинт фиксирующий, высокоэластичный, сетчатый, трубчатый, ватный синтетический;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пластырь, накладка с силиконовым покрытием;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повязки стерильные, адсорбирующие, антибактериальные, атравматические, с лекарственным содержимым.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на государственном языке внесены изменения, текст на русском языке не меняется, решением маслихата Костанайской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4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Изделия медицинского назначения гражданам с заболеванием стеноз гортани: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катетер аспирационный;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зонд желудочный;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тепловлагообменник для трахеостом;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шприц для энтерального питания.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дополнено пунктом 2 в соответствии с решением маслихата Костанайской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2018 года № 265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Костанайского областного маслихата признанных утратившими силу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Костанайского областного маслихата от 14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предоставлении лекарственных средств отдельным категориям граждан" (зарегистрировано в Реестре государственной регистрации нормативных правовых актов за № 4577, опубликовано 18 апреля 2014 года в информационно-правовой системе "Әділет").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Костанайского областного маслихата от 5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485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решение маслихата от 14 марта 2014 года № 258 "О дополнительном предоставлении лекарственных средств отдельным категориям граждан" (зарегистрировано в Реестре государственной регистрации нормативных правовых актов за № 6192, опубликовано 17 февраля 2016 года в информационно-правовой системе "Әділет").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Костанайского областного маслихата от 15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решение маслихата от 14 марта 2014 года № 258 "О дополнительном предоставлении лекарственных средств отдельным категориям граждан" (зарегистрировано в Реестре государственной регистрации нормативных правовых актов за № 6972, опубликовано 17 апреля 2017 года в Эталонном контрольном банке нормативных правовых актов Республики Казахстан).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