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8202" w14:textId="53f8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мая 2018 года № 259. Зарегистрировано Департаментом юстиции Костанайской области 27 июня 2018 года № 7905. Утратило силу постановлением акимата Костанайской области от 31 мая 2019 года № 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коэффициент зонирования</w:t>
      </w:r>
      <w:r>
        <w:rPr>
          <w:rFonts w:ascii="Times New Roman"/>
          <w:b w:val="false"/>
          <w:i w:val="false"/>
          <w:color w:val="000000"/>
          <w:sz w:val="28"/>
        </w:rPr>
        <w:t>, учитывающего месторасположение объекта налогообложения в населенном пункте.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259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населенном пункте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250"/>
        <w:gridCol w:w="1038"/>
        <w:gridCol w:w="9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  <w:bookmarkEnd w:id="10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имени Амеличкина С. Г.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Мира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Ленина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Рудненская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Дружбы Народов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Пришкольная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Парковая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70 лет Октября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Кооперативная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Энергетиков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переулок Солнечный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Энтузиастов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Молодежная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переулок Целинный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Убаганское, улица Строительная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Силантьевка, улица Мира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Силантьевка, улица Октябрьская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Силантьевка, улица Юбилейная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Силантьевка, улица 27 съезда КПСС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Чураковка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Осиповка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Новоалексеевка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Новоалексеевка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А. Шокай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Ильяса Омарова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Танабаевское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Басбек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 Казык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Кордон, улица Железнодорожная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Бирюковка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Чураковка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  <w:bookmarkEnd w:id="55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Агаштыколь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Карашатобе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Косжан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Байгабыл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Агайдар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Есенбаев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Амантогай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Жалдама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Кумкешу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Степняк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Уштогай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Карынсалды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Горняк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Абу Сыздыкова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Айтбай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  <w:bookmarkEnd w:id="86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К. Тургумбаева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Аманкарагай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Казанбасы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Каракалпак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Дангербай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Баганалы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Новонежинка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Лаврентьевка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Кургуус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Москалевка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Дузбай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Юльевка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Чили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  <w:bookmarkEnd w:id="121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Амангельды, улица Октябрьская, улица Ленина, улица Нурпеисова до пересечения с улицей 50 лет Октября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Советская, улица Чапаева, улица Красный Партизан, улица Калинина, улица Целинная, улица Элеваторная (от улицы Мельничной до пересечения с улицей Амангельды)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Октябрьская, улица Ленина, улица Нурпеисова, улица Горького, улица Мельничная (от улицы 50 лет Октября до улицы Береговой), улица Береговая, улица Маслозаводская, улица Первомайская, улица Дорожная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Красный Партизан, улица Чапаева, улица Советская, улица 50 лет Октября (от улицы Амангельды до улицы Строительная), улица Строительная, улица Сельхозтехника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ДЭУ, улица Пушкина, улица Комсомольская, улица Базарная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Патриса Лумумбы, улица Фестивальная, улица Кавказская, улица Чапаева, улица Элеваторная, улица Рабочая, улица Целинная, улица Красный Партизан, улица Калинина, улица Советская, улица 50 лет Октября (от пересечения с улицей Мельничной), улица Полевая, улица Молодежная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Новая, улица Степная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улица Королева, улица Гагарина, улица Титова, улица Терешковой, улица Станция, улица Нефтебаза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Гришенка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Георгиевка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Аятское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Зааятское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Фрунзенское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Кочержиновка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Красноармейское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Крымское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Перелески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Окраинка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Алчановка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Чебендовка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Глебовка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 район</w:t>
            </w:r>
          </w:p>
          <w:bookmarkEnd w:id="159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Акшиганак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Туйемойнак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Кокалат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Колкамыс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Шеген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Аралбай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Тауыш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Тентексай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Токанай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Каламкарасу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Шубалан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Кызбел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Ошаганды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Узынкарасу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Милысай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Сужарган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8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  <w:bookmarkEnd w:id="181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8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 микрорайоны: 5, 5А, 5В, улица Гагарина, улица Павлова, улица Т. Г. Шевченко, улица Ибрая Алтынсарина, улица Аксулу Акын, улица Жибек Жолы, улица Зинаттулы Зулхаирова, микрорайон "Желтоксан"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8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 микрорайоны: 6, 11, "Айнабулак", "Дружба", "Дархан", "Самал", улица Ахмета Байтурсинова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8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 микрорайоны: 4, 7, "Кенсай", улица Хажыкея Жакупова, улица Шокана Уалиханова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 микрорайоны: 1, 2, 3, 3А, улица Доскали Асымбаева, улица Истая Ищанова, улица Карла Маркса, улица Гоголя, улица Ленина, улица Пушкина, улица Убаганская, улица Тарана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 микрорайоны: 12, 13, улица Щорса, улица Лермонтова, улица Чайковского, улица Егора Хачина, улица Бейимбета Майлина, улица 9 Мая, гаражное общество ГЭК-2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 улица Аэродромная, улица Новая, улица Степная, гаражное общество ГЭК-1, гаражный кооператив район городской подстанции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 улицы: Асбестовая, Буровиков, Геологов, Шахтеров, Горная, 40-летие Казахстана, Строителей, 30 лет ВЛКСМ, Октябрьская, Советская, Парковая, гаражное общество ГЭК-3, гаражное общество ГЭК- 5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 улицы: Кирова, 40 лет Октября, Фрунзе, Чапаева, Горняк, Пионерская, Партизанская, 3 Интернационал, Железнодорожная, Первомайская, Молодежи, Трудовая, Набережная, Спартака, Кооперативная, Чернаткина, Комсомольская, гаражное общество ГЭК-4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9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Житикара, улицы: Амангельды, Школьная, Металлургов, Красногвардейская, Приречная, Джамбула, 8 Марта, Клубная, Рабоче-Крестьянская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9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Житикара: потребительский кооператив садоводческое товарищество "Строитель", потребительский кооператив садоводческое товарищество "Мичуринец", село Пригородное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9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Села: Тургеновка, Забеловка, Милютинка, Чайковское, Ырсай, Тохтарово, Львовка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9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Села: Аккарга, Муктиколь, Приречное, Степное, Шевченковка, Кусакан, Хозрет, Тасыбай, Тимирязево, Волгоградское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  <w:bookmarkEnd w:id="194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9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10 лет Целины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9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50 лет Октября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9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60 лет Октября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Абая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Ауэзова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20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Банная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20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Валиханова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20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Гагарина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20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Горького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20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Гумилева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0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Декабристов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0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Дорожная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0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Дощанова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Ержанова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Карла Маркса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1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Киевская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Коммунальная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Кооператоров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Космы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Қудайқулова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Ленина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Мазукаева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Маяковского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Новая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Одесская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Парковая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Строительная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Энергетиков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переулок 50 лет Октября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переулок 60 лет Октября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переулокАуэзова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переулок Гагарина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переулок Ленина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переулок Парковый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Свердлова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Советская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Северная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Степная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3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Строительный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улица Транспортная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Школьная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Камысты, переулок Энергетиков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Журавлева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Свердлова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Адаевка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4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4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Бестобе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4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Дружба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4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Жаиылма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4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4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Мечетное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5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Пушкино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5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Сахаровка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5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5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5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5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Фрунзе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  <w:bookmarkEnd w:id="256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5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Карабалык, учетный квартал № 001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5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Карабалык, учетный квартал № 002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Карабалык, учетный квартал № 003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6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Карабалык, учетный квартал № 004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6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6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Тастыозек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6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6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Саманы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6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6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Карачаколь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7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7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Кайрак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7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Магнай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7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Подгородка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7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7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7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7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Терентьевка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7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7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8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Магнай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8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Славенка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8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8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8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Батмановка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8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8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Рыбкино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8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Станционное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8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8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Фадеевка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9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Шадыксаевка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9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9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9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9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Урнек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9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9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Ворошиловка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9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Гурьяновское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9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Ельшанское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9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Котлованное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30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30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30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30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30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Научное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30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Святославка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30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  <w:bookmarkEnd w:id="307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30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Автомобилистов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30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Анищенко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31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Базарная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Больничная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Восток - Комсомольская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Восток - Набережная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Восток - Советская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Восточная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Дорожников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Карасу, улица Амангельды Исакова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Калинина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Комсомольская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Мирная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Сандибекова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Набережная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Привокзальная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Пролетарская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Рабочая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Рамазанова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Строительная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Химиков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Детский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Дружный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Майский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Маслозаводский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3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Молодежный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Северный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Совхозный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3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Тополевый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Торговый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Школьный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переулок Дорожный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4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Белозерка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4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Братское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4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4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4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4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Жалгыскан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4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4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5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5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Железнодорожное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5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Жумагул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5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5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5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Карамырза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5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Койбагар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5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5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Корниловка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5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Кошевое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6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Куленсай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6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Кундузда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6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Кызкеткен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6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6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6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6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Маршановка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6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36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36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bookmarkEnd w:id="37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  <w:bookmarkEnd w:id="37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  <w:bookmarkEnd w:id="37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  <w:bookmarkEnd w:id="37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Симферополь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bookmarkEnd w:id="37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37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  <w:bookmarkEnd w:id="37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Тучковка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  <w:bookmarkEnd w:id="37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Тюнтюгур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37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  <w:bookmarkEnd w:id="37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Челгаши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  <w:bookmarkEnd w:id="38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Черняевка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  <w:bookmarkEnd w:id="381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  <w:bookmarkEnd w:id="38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bookmarkEnd w:id="38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 Дала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  <w:bookmarkEnd w:id="38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38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  <w:bookmarkEnd w:id="38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Арман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38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Белозерка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  <w:bookmarkEnd w:id="38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bookmarkEnd w:id="38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Бегежан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39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Борис-Романовка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  <w:bookmarkEnd w:id="39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  <w:bookmarkEnd w:id="39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Васильевка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  <w:bookmarkEnd w:id="39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Глазуновка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bookmarkEnd w:id="39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Давыденовка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  <w:bookmarkEnd w:id="39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Ждановка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  <w:bookmarkEnd w:id="39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Жуковка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  <w:bookmarkEnd w:id="39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  <w:bookmarkEnd w:id="39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bookmarkEnd w:id="39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Константиновка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  <w:bookmarkEnd w:id="40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  <w:bookmarkEnd w:id="40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Лиманное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  <w:bookmarkEnd w:id="40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Мичуринское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bookmarkEnd w:id="40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  <w:bookmarkEnd w:id="40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Молокановка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bookmarkEnd w:id="40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Московское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  <w:bookmarkEnd w:id="40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Майалап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  <w:bookmarkEnd w:id="40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  <w:bookmarkEnd w:id="40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40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Нечаевка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41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  <w:bookmarkEnd w:id="4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Осиновка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bookmarkEnd w:id="4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Озерное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  <w:bookmarkEnd w:id="4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Половниковка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  <w:bookmarkEnd w:id="4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Рязановка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  <w:bookmarkEnd w:id="4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Рыбное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  <w:bookmarkEnd w:id="4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Рыспай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  <w:bookmarkEnd w:id="4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Садчиковка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bookmarkEnd w:id="4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Садовое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4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Сергеевка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  <w:bookmarkEnd w:id="4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Суриковка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  <w:bookmarkEnd w:id="4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Семилетка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  <w:bookmarkEnd w:id="4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Сормовка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bookmarkEnd w:id="4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Семеновка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bookmarkEnd w:id="4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  <w:bookmarkEnd w:id="4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Самир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bookmarkEnd w:id="4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Светлый Жарколь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  <w:bookmarkEnd w:id="4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bookmarkEnd w:id="4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Ульяновское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bookmarkEnd w:id="4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Шишкинское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bookmarkEnd w:id="4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Шеминовское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  <w:bookmarkEnd w:id="4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Шоккарагай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bookmarkEnd w:id="4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Янушевка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  <w:bookmarkEnd w:id="433"/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bookmarkEnd w:id="4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bookmarkEnd w:id="4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bookmarkEnd w:id="43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  <w:bookmarkEnd w:id="4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  <w:bookmarkEnd w:id="4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bookmarkEnd w:id="4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4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  <w:bookmarkEnd w:id="4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bookmarkEnd w:id="44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  <w:bookmarkEnd w:id="44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bookmarkEnd w:id="44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  <w:bookmarkEnd w:id="44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  <w:bookmarkEnd w:id="44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bookmarkEnd w:id="44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bookmarkEnd w:id="44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  <w:bookmarkEnd w:id="44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  <w:bookmarkEnd w:id="45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  <w:bookmarkEnd w:id="45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квартал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  <w:bookmarkEnd w:id="452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45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Алешинка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  <w:bookmarkEnd w:id="45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  <w:bookmarkEnd w:id="45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bookmarkEnd w:id="45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bookmarkEnd w:id="45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  <w:bookmarkEnd w:id="45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  <w:bookmarkEnd w:id="45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  <w:bookmarkEnd w:id="46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  <w:bookmarkEnd w:id="46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  <w:bookmarkEnd w:id="46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bookmarkEnd w:id="46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  <w:bookmarkEnd w:id="46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  <w:bookmarkEnd w:id="46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  <w:bookmarkEnd w:id="46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  <w:bookmarkEnd w:id="46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bookmarkEnd w:id="46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  <w:bookmarkEnd w:id="46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  <w:bookmarkEnd w:id="47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bookmarkEnd w:id="47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bookmarkEnd w:id="47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bookmarkEnd w:id="47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  <w:bookmarkEnd w:id="47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bookmarkEnd w:id="47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bookmarkEnd w:id="47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bookmarkEnd w:id="47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  <w:bookmarkEnd w:id="47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47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bookmarkEnd w:id="48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  <w:bookmarkEnd w:id="48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  <w:bookmarkEnd w:id="48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bookmarkEnd w:id="48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bookmarkEnd w:id="48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48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bookmarkEnd w:id="48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  <w:bookmarkEnd w:id="48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48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bookmarkEnd w:id="48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  <w:bookmarkEnd w:id="49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bookmarkEnd w:id="49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bookmarkEnd w:id="49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  <w:bookmarkEnd w:id="49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  <w:bookmarkEnd w:id="494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bookmarkEnd w:id="49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  <w:bookmarkEnd w:id="49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  <w:bookmarkEnd w:id="49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Раздольное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  <w:bookmarkEnd w:id="49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  <w:bookmarkEnd w:id="49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bookmarkEnd w:id="50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  <w:bookmarkEnd w:id="50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bookmarkEnd w:id="50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  <w:bookmarkEnd w:id="50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  <w:bookmarkEnd w:id="504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  <w:bookmarkEnd w:id="50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Сарыколь: улица Тәуелсіздік, улица Павших Борцов, улица Абая, улица Пушкина (в пределах от улицы Беды до улицы Шевченко)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  <w:bookmarkEnd w:id="50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Сарыколь: улица Мусрепова, улица 60 лет СССР, улица Совхозная, улица Зои Космодемьянской, улица Шолохова, улица Студенческая, улица Гагарина, улица Амангельды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  <w:bookmarkEnd w:id="50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Сарыколь: улица Айтбай батыр, улица Татикара жырау, улица Алибек Батыра, улица Орджоникидзе, улица Чехова, улица Астана, улица Шевченко, улица Мендеке Батыра (от начала улицы и до улицы Комсомольской)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  <w:bookmarkEnd w:id="50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Сарыколь: улица Абая, улица Пушкина, улица Набережная, улица Озерная (от начала улицы до улицы Советской)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bookmarkEnd w:id="50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Сарыколь: улица Набережная, улица Озерная (от улицы Беды до улицы Садовой), улица Октябрьская, улица Тәуелсіздік (от улицы Алтынсарина до автодороги)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  <w:bookmarkEnd w:id="51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Сарыколь: улица Горького, улица Матросова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  <w:bookmarkEnd w:id="5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Сарыколь: улица Привокзальная, улица Станционная, улица Жукова, улица Рабочая, улица Интернациональная, улица Пономарева, улица Панкратова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bookmarkEnd w:id="5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Сарыколь: улица Целинная, улица Ульянова, улица Молодежная, улица Фрунзе, улица Дзержинского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bookmarkEnd w:id="5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Сарыколь, улица Чкалова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  <w:bookmarkEnd w:id="5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Барвиновка, село Сорочинка, село Тагильское, село Крыловка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bookmarkEnd w:id="5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Маяк, село Златоуст, село Тимирязевка, село Комсомольское, село Веселый Подол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  <w:bookmarkEnd w:id="5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Севастополь, село Большие Дубравы, село Урожайное, село Ленинградское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  <w:bookmarkEnd w:id="517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bookmarkEnd w:id="5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Баталы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  <w:bookmarkEnd w:id="5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  <w:bookmarkEnd w:id="5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Максут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  <w:bookmarkEnd w:id="5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  <w:bookmarkEnd w:id="5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Жамбасколь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  <w:bookmarkEnd w:id="5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Смайловка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Апановка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  <w:bookmarkEnd w:id="5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  <w:bookmarkEnd w:id="5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  <w:bookmarkEnd w:id="5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Валерьяновка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  <w:bookmarkEnd w:id="5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Козыревка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  <w:bookmarkEnd w:id="5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  <w:bookmarkEnd w:id="5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Увальное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bookmarkEnd w:id="5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  <w:bookmarkEnd w:id="5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  <w:bookmarkEnd w:id="53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Тарановское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  <w:bookmarkEnd w:id="5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Оренбургское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  <w:bookmarkEnd w:id="5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  <w:bookmarkEnd w:id="53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  <w:bookmarkEnd w:id="5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Щербиновка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  <w:bookmarkEnd w:id="5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Асенкритовка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  <w:bookmarkEnd w:id="5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  <w:bookmarkEnd w:id="5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  <w:bookmarkEnd w:id="5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Майлин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  <w:bookmarkEnd w:id="54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  <w:bookmarkEnd w:id="54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  <w:bookmarkEnd w:id="54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  <w:bookmarkEnd w:id="54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bookmarkEnd w:id="54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  <w:bookmarkEnd w:id="54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  <w:bookmarkEnd w:id="54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Елизаветинка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  <w:bookmarkEnd w:id="54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  <w:bookmarkEnd w:id="55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Новоильиновка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bookmarkEnd w:id="55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bookmarkEnd w:id="55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Притобольское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  <w:bookmarkEnd w:id="55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  <w:bookmarkEnd w:id="554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  <w:bookmarkEnd w:id="55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Абылайхана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  <w:bookmarkEnd w:id="55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Абая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  <w:bookmarkEnd w:id="55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Г. Мусрепова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  <w:bookmarkEnd w:id="55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Ш. Валиханова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  <w:bookmarkEnd w:id="55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Б. Момышұлы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  <w:bookmarkEnd w:id="56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Б. Досщанова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  <w:bookmarkEnd w:id="56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К. Токбаева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  <w:bookmarkEnd w:id="56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Павлова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bookmarkEnd w:id="56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Горького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  <w:bookmarkEnd w:id="56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1 микрорайон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  <w:bookmarkEnd w:id="56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2 микрорайон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  <w:bookmarkEnd w:id="56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 улица Н. Титова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  <w:bookmarkEnd w:id="56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Пушкина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  <w:bookmarkEnd w:id="56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Целинная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bookmarkEnd w:id="56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Нуркина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  <w:bookmarkEnd w:id="57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Ворошилова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  <w:bookmarkEnd w:id="57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Озерная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  <w:bookmarkEnd w:id="57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Заозерная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  <w:bookmarkEnd w:id="57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Набережная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  <w:bookmarkEnd w:id="57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Мира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bookmarkEnd w:id="57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Строительная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  <w:bookmarkEnd w:id="57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ПДУ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  <w:bookmarkEnd w:id="57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Энергетиков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  <w:bookmarkEnd w:id="57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Гидростроя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  <w:bookmarkEnd w:id="57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Химиков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  <w:bookmarkEnd w:id="58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Сейфулина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  <w:bookmarkEnd w:id="58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Белорусская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  <w:bookmarkEnd w:id="58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Украинская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  <w:bookmarkEnd w:id="58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Окружная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  <w:bookmarkEnd w:id="58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Жангелдина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bookmarkEnd w:id="58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Амангелды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  <w:bookmarkEnd w:id="58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Рабочая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  <w:bookmarkEnd w:id="58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Молодежная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  <w:bookmarkEnd w:id="58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60 лет Октября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  <w:bookmarkEnd w:id="58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Степная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  <w:bookmarkEnd w:id="59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Гагарина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  <w:bookmarkEnd w:id="59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Алтынсарина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  <w:bookmarkEnd w:id="59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Медгородок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  <w:bookmarkEnd w:id="59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Автомобилистов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  <w:bookmarkEnd w:id="59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Лесная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bookmarkEnd w:id="59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Узунколь, улица Конечная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  <w:bookmarkEnd w:id="59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Телецентр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  <w:bookmarkEnd w:id="59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40 лет Победы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  <w:bookmarkEnd w:id="59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Узунколь, улица Совхозная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  <w:bookmarkEnd w:id="59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Узунколь, улица Водопроводная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  <w:bookmarkEnd w:id="60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Узунколь, улица Амреша Дарменова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  <w:bookmarkEnd w:id="60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Узунколь, улица Братская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  <w:bookmarkEnd w:id="60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Сельская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  <w:bookmarkEnd w:id="60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Узунколь, улица 70 лет Октября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  <w:bookmarkEnd w:id="60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имени Т. Аубакирова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  <w:bookmarkEnd w:id="60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  <w:bookmarkEnd w:id="60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Есмырза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  <w:bookmarkEnd w:id="60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Вершковое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  <w:bookmarkEnd w:id="60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  <w:bookmarkEnd w:id="60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Королевка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  <w:bookmarkEnd w:id="61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Ершовка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  <w:bookmarkEnd w:id="6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Отынагаш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  <w:bookmarkEnd w:id="6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bookmarkEnd w:id="6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Сибирка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  <w:bookmarkEnd w:id="6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  <w:bookmarkEnd w:id="6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Пилкино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  <w:bookmarkEnd w:id="6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  <w:bookmarkEnd w:id="6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Крутоярка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  <w:bookmarkEnd w:id="6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  <w:bookmarkEnd w:id="6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  <w:bookmarkEnd w:id="6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bookmarkEnd w:id="6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  <w:bookmarkEnd w:id="6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Гренадерка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  <w:bookmarkEnd w:id="6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  <w:bookmarkEnd w:id="6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6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Борок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bookmarkEnd w:id="6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Комендантское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  <w:bookmarkEnd w:id="6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  <w:bookmarkEnd w:id="6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Тайсойган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  <w:bookmarkEnd w:id="6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  <w:bookmarkEnd w:id="6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bookmarkEnd w:id="6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  <w:bookmarkEnd w:id="6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Ксеньевка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  <w:bookmarkEnd w:id="63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Иваноровное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  <w:bookmarkEnd w:id="6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bookmarkEnd w:id="6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Укаткан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  <w:bookmarkEnd w:id="63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  <w:bookmarkEnd w:id="6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  <w:bookmarkEnd w:id="6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  <w:bookmarkEnd w:id="6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bookmarkEnd w:id="6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  <w:bookmarkEnd w:id="6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  <w:bookmarkEnd w:id="64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  <w:bookmarkEnd w:id="64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Абылайхана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  <w:bookmarkEnd w:id="644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  <w:bookmarkEnd w:id="64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Гоголя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  <w:bookmarkEnd w:id="64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Кравцова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  <w:bookmarkEnd w:id="64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К. Либкнехта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  <w:bookmarkEnd w:id="64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Красноармейская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  <w:bookmarkEnd w:id="64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Калинина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  <w:bookmarkEnd w:id="65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Легкодухова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  <w:bookmarkEnd w:id="65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Ленина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  <w:bookmarkEnd w:id="65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Мелехова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  <w:bookmarkEnd w:id="65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Советская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bookmarkEnd w:id="65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Фрунзе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  <w:bookmarkEnd w:id="65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Юнацкого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  <w:bookmarkEnd w:id="65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Вокзальная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  <w:bookmarkEnd w:id="65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Водопроводная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  <w:bookmarkEnd w:id="65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Восточная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  <w:bookmarkEnd w:id="65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Воинов Жетписпаевых (Комсомольская)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  <w:bookmarkEnd w:id="66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Военный городок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  <w:bookmarkEnd w:id="66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Гагарина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  <w:bookmarkEnd w:id="66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Горького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  <w:bookmarkEnd w:id="66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Жданова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  <w:bookmarkEnd w:id="66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Камалидден Жиентаев (Заводская)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  <w:bookmarkEnd w:id="66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Кирова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  <w:bookmarkEnd w:id="66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Куппаева (Куйбышева)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  <w:bookmarkEnd w:id="66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Лермонтова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  <w:bookmarkEnd w:id="66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Ломаносова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  <w:bookmarkEnd w:id="66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Ауэзова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  <w:bookmarkEnd w:id="67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Набережная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  <w:bookmarkEnd w:id="67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Октябрьская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  <w:bookmarkEnd w:id="67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Островского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bookmarkEnd w:id="67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Победы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  <w:bookmarkEnd w:id="67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Пушкина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  <w:bookmarkEnd w:id="67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Павлова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bookmarkEnd w:id="67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Пионерская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67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Пролетарская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  <w:bookmarkEnd w:id="67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Первомайская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  <w:bookmarkEnd w:id="67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Кудайкула Ордабаева (Степная)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  <w:bookmarkEnd w:id="68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Северная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  <w:bookmarkEnd w:id="68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Толстого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  <w:bookmarkEnd w:id="68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Ч. Валиханова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  <w:bookmarkEnd w:id="68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Чехова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bookmarkEnd w:id="68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Чапаева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  <w:bookmarkEnd w:id="68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Чернышевского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  <w:bookmarkEnd w:id="68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Шевченко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  <w:bookmarkEnd w:id="68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Энгельса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  <w:bookmarkEnd w:id="68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  <w:bookmarkEnd w:id="68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  <w:bookmarkEnd w:id="69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Александрополь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  <w:bookmarkEnd w:id="69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Владыкинка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  <w:bookmarkEnd w:id="69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bookmarkEnd w:id="69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Затышенка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  <w:bookmarkEnd w:id="69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Копыченка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  <w:bookmarkEnd w:id="69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Банновка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  <w:bookmarkEnd w:id="69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Чеховка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  <w:bookmarkEnd w:id="69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  <w:bookmarkEnd w:id="69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Цабелевка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  <w:bookmarkEnd w:id="69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  <w:bookmarkEnd w:id="70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bookmarkEnd w:id="70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Лысановка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  <w:bookmarkEnd w:id="70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  <w:bookmarkEnd w:id="70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Уйское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  <w:bookmarkEnd w:id="70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  <w:bookmarkEnd w:id="70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  <w:bookmarkEnd w:id="70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Усаковка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  <w:bookmarkEnd w:id="70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Костряковка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  <w:bookmarkEnd w:id="70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Запасное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  <w:bookmarkEnd w:id="70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  <w:bookmarkEnd w:id="71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  <w:bookmarkEnd w:id="7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Чистый Чандак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  <w:bookmarkEnd w:id="7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Камышный Чандак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  <w:bookmarkEnd w:id="7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Алабутала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  <w:bookmarkEnd w:id="7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  <w:bookmarkEnd w:id="7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Лесное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  <w:bookmarkEnd w:id="7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  <w:bookmarkEnd w:id="7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Малороссийка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  <w:bookmarkEnd w:id="7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  <w:bookmarkEnd w:id="7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Кенерал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  <w:bookmarkEnd w:id="7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Жылынды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  <w:bookmarkEnd w:id="7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  <w:bookmarkEnd w:id="7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Заозерное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  <w:bookmarkEnd w:id="7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  <w:bookmarkEnd w:id="7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Байкаин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  <w:bookmarkEnd w:id="7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Новошумное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bookmarkEnd w:id="7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Первомайское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  <w:bookmarkEnd w:id="7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Трактовое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bookmarkEnd w:id="7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Пешковка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  <w:bookmarkEnd w:id="7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Калиновка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  <w:bookmarkEnd w:id="7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Большое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bookmarkEnd w:id="7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Кравцово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  <w:bookmarkEnd w:id="7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Полтавка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  <w:bookmarkEnd w:id="73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Мирное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  <w:bookmarkEnd w:id="7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Дорожное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  <w:bookmarkEnd w:id="7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Крамское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  <w:bookmarkEnd w:id="736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  <w:bookmarkEnd w:id="7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микрорайон № 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bookmarkEnd w:id="7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микрорайон № 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  <w:bookmarkEnd w:id="7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микрорайон № 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  <w:bookmarkEnd w:id="7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микрорайон № 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  <w:bookmarkEnd w:id="7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микрорайон № 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  <w:bookmarkEnd w:id="74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микрорайон № 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bookmarkEnd w:id="74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Дачный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  <w:bookmarkEnd w:id="74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  <w:bookmarkEnd w:id="74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микрорайон "Дорожник"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  <w:bookmarkEnd w:id="74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Северный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  <w:bookmarkEnd w:id="74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Западный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  <w:bookmarkEnd w:id="74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Акбидай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  <w:bookmarkEnd w:id="74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Нефтебаза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  <w:bookmarkEnd w:id="75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  <w:bookmarkEnd w:id="75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Ашутасты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  <w:bookmarkEnd w:id="75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Ангарское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  <w:bookmarkEnd w:id="75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Аккошкар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  <w:bookmarkEnd w:id="75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bookmarkEnd w:id="75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  <w:bookmarkEnd w:id="75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  <w:bookmarkEnd w:id="75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  <w:bookmarkEnd w:id="75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  <w:bookmarkEnd w:id="75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Жалгызтал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  <w:bookmarkEnd w:id="76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  <w:bookmarkEnd w:id="76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  <w:bookmarkEnd w:id="76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  <w:bookmarkEnd w:id="76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  <w:bookmarkEnd w:id="76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Екидин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  <w:bookmarkEnd w:id="76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  <w:bookmarkEnd w:id="766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  <w:bookmarkEnd w:id="76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Железнодорожная (включительно) до улицы Каирбекова (включительно), от улицы Дощанова (включительно) до улицы Победы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  <w:bookmarkEnd w:id="76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железной дороги республиканского государственного предприятия "Казахстан Темiр Жолы" до улицы Железнодорожная, от улицы Дощанова (включительно) до улицы Пушкина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bookmarkEnd w:id="76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проспекта Абая до улицы Карбышева (включительно), от улицы Воинов Интернационалистов до улицы Базовая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  <w:bookmarkEnd w:id="77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Гагарина (включительно) до улицы Победы (включительно), от улицы Железнодорожная (включительно) до проспекта Абая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  <w:bookmarkEnd w:id="77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Дощанова, улицы Казахская (включительно) до улицы Хакимжановой (включительно), от улицы Алтынсарина (включительно) до реки Тобол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  <w:bookmarkEnd w:id="77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Хакимжановой до улицы Быковского, от улицы Баймагамбетова до реки Тобол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  <w:bookmarkEnd w:id="77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Пушкина, до улицы Гагарина (включительно), от железной дороги республиканского государственного предприятия "Казахстан Темiр Жолы" до улицы Железнодорожная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  <w:bookmarkEnd w:id="77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Быковского (включительно) до улицы Базовая, от проспекта Абая (включительно) до реки Тобол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  <w:bookmarkEnd w:id="77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Алтынсарина до улицы Железнодорожная (включительно), от улицы Дощанова до улицы Леонида Беды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bookmarkEnd w:id="77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железной дороги республиканского государственного предприятия "Казахстан Темiр Жолы" до улицы Железнодорожная, Полевая (включительно), от улицы Беды (включительно) до улицы Дощанова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  <w:bookmarkEnd w:id="77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Чернышевского (включительно), Строительная (включительно), Карбышева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bookmarkEnd w:id="77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Карбышева (включительно) до улицы Баймагамбетова (включительно), от улицы Чернышевского до улицы Воинов Интернационалистов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  <w:bookmarkEnd w:id="77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Беды (включительно) до улицы Хакимжановой (включительно), от улицы Строительная до улицы Алтынсарина, улицы Чернышевского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  <w:bookmarkEnd w:id="78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Киевская (включительно) до улицы Курганская, от улицы Каирбекова (включительно) до улицы Кобыланды батыра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bookmarkEnd w:id="78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проспекта Абая (включительно) до улицы Баймагамбетова (включительно), от улицы Гагарина до лога Костанай-сай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  <w:bookmarkEnd w:id="78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Победы (включительно) до улицы Казахская, от улицы Каирбекова до реки Тобол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  <w:bookmarkEnd w:id="78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Киевская, до лога Костанай-сай (включительно), от улицы Баймагамбетова (включительно) до улицы Каирбекова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bookmarkEnd w:id="78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железной дороги республиканского государственного предприятия "Казахстан Темiр Жолы" до реки Тобол, от улицы Базовая (включительно) до садоводческого товарищества "Краснопартизанское"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  <w:bookmarkEnd w:id="78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проспекта Абая до реки Тобол, от улицы Победы (включительно) до лога Костанай-сай, от лога Костанай-сай до переулка Железный (включительно) от улицы Каирбекова до реки Тобол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  <w:bookmarkEnd w:id="78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Гагарина до улицы Орджоникидзе, от улицы Баймагамбетова до железной дороги республиканского государственного предприятия "Казахстан Темiр Жолы"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  <w:bookmarkEnd w:id="78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Каирбекова до реки Тобол, от переулка Железный до поселка Тепличный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  <w:bookmarkEnd w:id="78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поселок Киевский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  <w:bookmarkEnd w:id="78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поселок Тепличный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  <w:bookmarkEnd w:id="79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в границах улиц: от улицы Кобыланды батыра (включительно) до улицы Каирбекова (включительно) от улицы Курганской (включительно) до улицы 6-ая Костанайская (включительно), район Зеленстроя (включительно)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  <w:bookmarkEnd w:id="79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поселок Дружба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  <w:bookmarkEnd w:id="79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район, прилегающий к республиканскому государственному предприятию "Казахстан Темiр Жолы", улицы: Авиационная, Высокая, Мостовая, Линейная, Пикетная, Путейная, Сарбайская, Троицкая, Уральская, дом 35, 37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  <w:bookmarkEnd w:id="79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район Узкая колея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  <w:bookmarkEnd w:id="79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Костанай-2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  <w:bookmarkEnd w:id="79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северо-западный микрорайон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  <w:bookmarkEnd w:id="79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Кунай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  <w:bookmarkEnd w:id="79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Ударник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  <w:bookmarkEnd w:id="79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товарищества: "Химик", "КЖБИ", "Дорожник", "Садовод-Строитель" (бывший "Строитель"), "Текстильщик", "Текстильщик-2", "Энергетик", "Юбилейный"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  <w:bookmarkEnd w:id="79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товарищества: "Мичуринец", "Садовод"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  <w:bookmarkEnd w:id="80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товарищества: "Геолог", "Жулдыз", "Пригородное", "Коммунальщик", "Монтажник", "Железнодорожник", "Элеваторщик"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  <w:bookmarkEnd w:id="80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товарищества: "Краснопартизанское", "Дархан", "Чапаева", "Колос"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  <w:bookmarkEnd w:id="802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  <w:bookmarkEnd w:id="80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Банковская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  <w:bookmarkEnd w:id="80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Больничная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  <w:bookmarkEnd w:id="80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Верхнетобольская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  <w:bookmarkEnd w:id="80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Горняков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  <w:bookmarkEnd w:id="80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Достық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  <w:bookmarkEnd w:id="80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Комсомольская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  <w:bookmarkEnd w:id="80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Мәңгілік Ел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81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Мира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  <w:bookmarkEnd w:id="8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Парковая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  <w:bookmarkEnd w:id="8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Пионерская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bookmarkEnd w:id="8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Промышленная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  <w:bookmarkEnd w:id="8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Строительная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  <w:bookmarkEnd w:id="8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Темирбаева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  <w:bookmarkEnd w:id="8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Труда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  <w:bookmarkEnd w:id="8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Набережная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  <w:bookmarkEnd w:id="8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Хлебозаводская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  <w:bookmarkEnd w:id="8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  <w:bookmarkEnd w:id="8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  <w:bookmarkEnd w:id="8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  <w:bookmarkEnd w:id="8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  <w:bookmarkEnd w:id="8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  <w:bookmarkEnd w:id="8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  <w:bookmarkEnd w:id="8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6А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  <w:bookmarkEnd w:id="8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  <w:bookmarkEnd w:id="8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  <w:bookmarkEnd w:id="8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"Заря"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bookmarkEnd w:id="8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"Рассвет"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  <w:bookmarkEnd w:id="8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"Планета"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  <w:bookmarkEnd w:id="8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"Тулпар"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bookmarkEnd w:id="8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"Восход"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  <w:bookmarkEnd w:id="83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  <w:bookmarkEnd w:id="8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  <w:bookmarkEnd w:id="8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  <w:bookmarkEnd w:id="83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4 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  <w:bookmarkEnd w:id="8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  <w:bookmarkEnd w:id="8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  <w:bookmarkEnd w:id="8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улица Набережная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  <w:bookmarkEnd w:id="8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 аллея Сатпаева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bookmarkEnd w:id="8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зона Набережная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  <w:bookmarkEnd w:id="84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больничный комплекс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bookmarkEnd w:id="84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  <w:bookmarkEnd w:id="84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  <w:bookmarkEnd w:id="84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  <w:bookmarkEnd w:id="84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bookmarkEnd w:id="84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  <w:bookmarkEnd w:id="84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  <w:bookmarkEnd w:id="84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bookmarkEnd w:id="85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  <w:bookmarkEnd w:id="85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коммунальная зона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  <w:bookmarkEnd w:id="85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Лисаковск, База отдыха "Алый парус"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  <w:bookmarkEnd w:id="85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Зона Водоохранная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  <w:bookmarkEnd w:id="85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Станция Майлина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  <w:bookmarkEnd w:id="85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Тобольская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  <w:bookmarkEnd w:id="85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Абая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  <w:bookmarkEnd w:id="85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Уральская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  <w:bookmarkEnd w:id="85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Алматинская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  <w:bookmarkEnd w:id="85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Горького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  <w:bookmarkEnd w:id="86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Горная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  <w:bookmarkEnd w:id="86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Буденного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  <w:bookmarkEnd w:id="86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Целинная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  <w:bookmarkEnd w:id="86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Комсомольская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  <w:bookmarkEnd w:id="86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Степная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  <w:bookmarkEnd w:id="86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Омарова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  <w:bookmarkEnd w:id="86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Набережная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  <w:bookmarkEnd w:id="86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переулок Майлина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  <w:bookmarkEnd w:id="86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переулок Дудина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  <w:bookmarkEnd w:id="86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переулок Спортивный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  <w:bookmarkEnd w:id="87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коммунальная зона поселка Октябрьский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  <w:bookmarkEnd w:id="87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Садовое общество "Боксит" поселка Октябрьский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  <w:bookmarkEnd w:id="87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Гаражный кооператив поселка Октябрьский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bookmarkEnd w:id="87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  <w:bookmarkEnd w:id="87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  <w:bookmarkEnd w:id="87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13А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  <w:bookmarkEnd w:id="87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  <w:bookmarkEnd w:id="87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  <w:bookmarkEnd w:id="87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  <w:bookmarkEnd w:id="87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  <w:bookmarkEnd w:id="88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  <w:bookmarkEnd w:id="88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"Юпитер"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  <w:bookmarkEnd w:id="88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"Старт"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  <w:bookmarkEnd w:id="88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"Урал"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  <w:bookmarkEnd w:id="88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"Союз"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  <w:bookmarkEnd w:id="88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Садоводческое общество "Урожайное 1"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bookmarkEnd w:id="88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Садоводческое общество "Урожайное 2"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  <w:bookmarkEnd w:id="887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  <w:bookmarkEnd w:id="88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Рудный, кварталы: 1, 53, 54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  <w:bookmarkEnd w:id="88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Рудный, квартал 11 индивидуальный жилой дом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  <w:bookmarkEnd w:id="89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11 многоквартирный жилой дом, квартал 14 индивидуальный жилой дом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  <w:bookmarkEnd w:id="89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12, 14 многоквартирный жилой дом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  <w:bookmarkEnd w:id="89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  <w:bookmarkEnd w:id="89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16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  <w:bookmarkEnd w:id="89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17 индивидуальный жилой дом, 32, 34, 36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  <w:bookmarkEnd w:id="89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17 многоквартирный жилой дом, поселок Горняцкий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  <w:bookmarkEnd w:id="89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18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  <w:bookmarkEnd w:id="89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24, 41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bookmarkEnd w:id="89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3, 3А, 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  <w:bookmarkEnd w:id="89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30, 55А многоквартирный жилой дом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  <w:bookmarkEnd w:id="90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33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  <w:bookmarkEnd w:id="90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35, 57, 58, 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90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37, 49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  <w:bookmarkEnd w:id="90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квартал: 38, автогаражное общество № 9, автогаражное общество № 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  <w:bookmarkEnd w:id="90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39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  <w:bookmarkEnd w:id="90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39А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  <w:bookmarkEnd w:id="90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40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  <w:bookmarkEnd w:id="90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42, 43, 44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  <w:bookmarkEnd w:id="90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48, 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  <w:bookmarkEnd w:id="90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4А, 31, автогаражное общество № 3, автогаражное общество № 4, автогаражное общество № 4А, автогаражное общество № 5, автогаражное общество № 16, автогаражное общество район № 8, автогаражное общество район улицы Гагарина 11, автогаражное общество, квартал 55А: индивидуальный жилой дом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  <w:bookmarkEnd w:id="91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5, 45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  <w:bookmarkEnd w:id="91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50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  <w:bookmarkEnd w:id="91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  <w:bookmarkEnd w:id="91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52, автогаражное общество № 7, дачное общество № 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  <w:bookmarkEnd w:id="91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кварталы: 6, 46, 47, 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  <w:bookmarkEnd w:id="91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  <w:bookmarkEnd w:id="91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  <w:bookmarkEnd w:id="91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квартал 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  <w:bookmarkEnd w:id="91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микрорайоны: № 1, № 7, № 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  <w:bookmarkEnd w:id="91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  <w:bookmarkEnd w:id="92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17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  <w:bookmarkEnd w:id="92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18, квартал 13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  <w:bookmarkEnd w:id="92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микрорайоны: № 2, № 13, № 14, № 16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  <w:bookmarkEnd w:id="92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  <w:bookmarkEnd w:id="92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микрорайоны: № 23, № 24, № 24А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  <w:bookmarkEnd w:id="92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25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  <w:bookmarkEnd w:id="92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26, автогаражное общество № 1, дачное общество № 2, дачное общество № 3, дачное общество № 6, дачное общество № 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  <w:bookmarkEnd w:id="92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27, автогаражное общество № 10, автогаражное общество № 12, автогаражное общество № 13, автогаражное общество № 14, автогаражное общество улица Топоркова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  <w:bookmarkEnd w:id="92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28, автогаражное общество № 15, дачное общество № 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  <w:bookmarkEnd w:id="92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29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93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  <w:bookmarkEnd w:id="93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  <w:bookmarkEnd w:id="932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  <w:bookmarkEnd w:id="933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№ 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  <w:bookmarkEnd w:id="934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микрорайоны: № 8, № 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  <w:bookmarkEnd w:id="935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микрорайоны: № 9, № 19, поселок Качар: микрорайоны: 1, 2, 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  <w:bookmarkEnd w:id="936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"Восточный", квартал 2, автогаражное общество № 2, автогаражное общество № 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  <w:bookmarkEnd w:id="937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микрорайон "Южный", квартал 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  <w:bookmarkEnd w:id="938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Качар, частный сектор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  <w:bookmarkEnd w:id="939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Перцевка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  <w:bookmarkEnd w:id="940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Рудный, район Автовокзала, станция Железорудная многоквартирный жилой дом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  <w:bookmarkEnd w:id="941"/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Железорудная индивидуальный жилой дом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