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89796" w14:textId="be897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территорий для старательства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29 июня 2018 года № 302. Зарегистрировано Департаментом юстиции Костанайской области 13 июля 2018 года № 7975.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изложен в новой редакции на государственном языке, текст на русском языке не меняется постановлением акимата Костанайской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264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27 декабря 2017 года "О недрах и недропользовании",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территории для старательства по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предпринимательства и индустриально-инновационного развития акимата Костанайской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экологии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Костанайской области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экологического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регулирования и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энергетики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Мухамеджанов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2018 года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"Северо-Казахстанский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межрегиональный департамент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геологии и недропользования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геологии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недропользования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инвестициям и развитию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"Севказнедра" в городе Кокшетау"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С. Жакупов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2018 года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июня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Территории для старательства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Костанайской области от 11.05.2020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акимата Костанайской области от 09.10.2020 </w:t>
      </w:r>
      <w:r>
        <w:rPr>
          <w:rFonts w:ascii="Times New Roman"/>
          <w:b w:val="false"/>
          <w:i w:val="false"/>
          <w:color w:val="ff0000"/>
          <w:sz w:val="28"/>
        </w:rPr>
        <w:t>№ 356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27.07.2021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823"/>
        <w:gridCol w:w="644"/>
        <w:gridCol w:w="3963"/>
        <w:gridCol w:w="3963"/>
        <w:gridCol w:w="1538"/>
        <w:gridCol w:w="704"/>
      </w:tblGrid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территории</w:t>
            </w:r>
          </w:p>
        </w:tc>
        <w:tc>
          <w:tcPr>
            <w:tcW w:w="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Угловые точки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Координаты угловых точек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(гектар)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Административно-территориальная единица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1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52º39'27,55"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60º55'57,95"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52º39'27,52"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60º55'58,93"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52º39'15,52"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60º55'51,73"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52º39'05,91"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60º55'43,52"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52º39'06,51"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60º55'40,90"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2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52º39'05,91"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60º55'43,52"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52º39'06,52"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60º55'40,90"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52º38'46,45"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60º55'24,67"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52º38'46,14"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60º55'26,16"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3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52º38'44,90"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60º55'22,95"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52º38'43,78"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60º55'24,14"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52º38'36,25"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60º55'07,58"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52º38'36,64"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60º55'07,07"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4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52º38'26,48"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60º54'39,72"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52º38'26,20"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60º54'40,20"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52º38'22,72"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60º54'31,75"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52º38'20,20"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60º54'19,74"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52º38'19,71"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60º54'00,82"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52º38'20,28"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60º54'00,94"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52º38'21,25"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60º54'19,51"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52º38'23,75"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60º54'31,01"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5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51º38'41,00"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61º08'50,00"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51º38'41,00"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61º08'60,00"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51º38'33,00"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61º08'60,00"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51º38'33,00"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61º08'50,00"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51º27'56,02"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61º12'02,46"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51º27'55,97"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61º12'13,85"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51º27'48,85"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61º12'13,76"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51º27'48,91"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61º12'02,37"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7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51º29'30"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61º2'30"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51º29'28"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61º2'34"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51º29'12"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61º2'27"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51º29'14"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61º2'23"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8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51º33'42,0"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61º4'20,48"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51º33'42,0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61º4'16,0"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51º33'58,0"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61º4'22,0"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51º33'58,0"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61º4'26,65"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º – градус;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' – минута;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– секунда.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