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fdc1" w14:textId="480f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11 мая 2018 года № 203 "Об установлении квот для частичного возмещения затрат за фактически приобретенные, использованные семена, подлежащие субсидированию на 2018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20 июля 2018 года № 335. Зарегистрировано Департаментом юстиции Костанайской области 6 августа 2018 года № 8005.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"О семеноводстве",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семеноводства, утвержденных приказом Министра сельского хозяйства Республики Казахстан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4-2/664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10190),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11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 для частичного возмещения затрат за фактически приобретенные, использованные семена, подлежащие субсидированию на 2018 год" (зарегистрировано в Реестре государственной регистрации нормативных правовых актов под № 7800, опубликовано 6 июня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для частичного возмещения затрат элитно-семеноводческих хозяйств за фактически приобретенные оригинальные семена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оригинальных семян, тонн</w:t>
            </w:r>
          </w:p>
          <w:bookmarkEnd w:id="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культурам,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овҰс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лҰн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1003,7</w:t>
            </w:r>
          </w:p>
          <w:bookmarkEnd w:id="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для частичного возмещения затрат семеноводческих хозяйств и сельскохозяйственных товаропроизводителей за фактически приобретенные элитные семена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культур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элитных семян, 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Сортообновление и сортосмена,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посевных площадей, тысяч гектар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овҰс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лҰн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4549,58</w:t>
            </w:r>
          </w:p>
        </w:tc>
      </w:tr>
    </w:tbl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научно-обоснованная норма сортообновления и сортосмены не менее 3 %.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