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5a1448" w14:textId="55a1448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установлении государственному учреждению "Отдел строительства акимата города Костаная" публичного сервитута на земельный участок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города Костаная Костанайской области от 16 мая 2018 года № 1256. Зарегистрировано Департаментом юстиции Костанайской области 7 июня 2018 года № 7823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со </w:t>
      </w:r>
      <w:r>
        <w:rPr>
          <w:rFonts w:ascii="Times New Roman"/>
          <w:b w:val="false"/>
          <w:i w:val="false"/>
          <w:color w:val="000000"/>
          <w:sz w:val="28"/>
        </w:rPr>
        <w:t>статьей 18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пунктом 4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69 Земельного кодекса Республики Казахстан от 20 июня 2003 года, </w:t>
      </w:r>
      <w:r>
        <w:rPr>
          <w:rFonts w:ascii="Times New Roman"/>
          <w:b w:val="false"/>
          <w:i w:val="false"/>
          <w:color w:val="000000"/>
          <w:sz w:val="28"/>
        </w:rPr>
        <w:t>статьей 31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от 23 января 2001 года "О местном государственном управлении и самоуправлении в Республике Казахстан", акимат города Костаная ПОСТАНОВЛЯЕТ:</w:t>
      </w:r>
    </w:p>
    <w:bookmarkEnd w:id="0"/>
    <w:bookmarkStart w:name="z5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Установить государственному учреждению "Отдел строительства акимата города Костаная" публичный сервитут на земельный участок в целях прокладки и эксплуатации коммунальных, инженерных, электрических и других линий и сетей по объекту "Строительство инженерных коммуникаций к микрорайону "Береке". Внутриплощадочные сети в городе Костанай (Котельная на 60 Гкал)".</w:t>
      </w:r>
    </w:p>
    <w:bookmarkEnd w:id="1"/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Государственному учреждению "Отдел строительства акимата города Костаная" обеспечить: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постановления в территориальном органе юстиции;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в течении десяти календарных дней со дня государственной регистрации настоящего постановления, направить копии на казахском и русском языках в бумажном и электронном виде в Республиканское государственное предприятие на праве хозяйственного ведения "Республиканский центр правовой информации" для официального опубликования и включения в эталонный контрольный банк нормативных правовых актов Республики Казахстан;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 размещение настоящего постановления на интернет-ресурсе акимата города Костаная после его официального опубликования.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 Контроль за исполнением настоящего постановления возложить на курирующего заместителя акима города Костаная.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4. Настоящее постановление вводится в действие по истечении десяти календарных дней после дня его первого официального опубликования.</w:t>
      </w:r>
    </w:p>
    <w:bookmarkEnd w:id="7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города Костаная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Жакупов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