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19430" w14:textId="f4194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Костаная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20 декабря 2018 года № 310. Зарегистрировано Департаментом юстиции Костанайской области 27 декабря 2018 года № 8198.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Костанайский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Костаная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доходы – 57241093,5 тысячи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26362177,0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168578,8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4495322,0 тысячи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26215015,7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60821220,6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-420,7 тысяч тенге;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-10903,0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-3568803,4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3568803,4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города Костаная Костанайской области от 19.11.2019 </w:t>
      </w:r>
      <w:r>
        <w:rPr>
          <w:rFonts w:ascii="Times New Roman"/>
          <w:b w:val="false"/>
          <w:i w:val="false"/>
          <w:color w:val="000000"/>
          <w:sz w:val="28"/>
        </w:rPr>
        <w:t>№ 419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 бюджетных изъятий в областной бюджет из бюджета города на 2019 год в сумме 8393979,0 тысяч тенге.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сведению, что объем бюджетных субвенций, передаваемых из областного бюджета бюджету города на 2019 год составляет 0 тенге.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Учесть, что в городском бюджете на 2019 год предусмотрено поступление целевых текущих трансфертов из республиканского и областного бюджетов, в том числе: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учителям, прошедшим стажировку по языковым курсам в сумме 44682,0 тысячи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за замещение на период обучения основного сотрудника в сумме 21100,0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размеров должностных окладов педагогов-психологов школ в сумме 4836,0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квалификацию педагогического мастерства педагогам-психологам школ в сумме 5383,0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 в сумме 329683,0 тысячи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организаций образования, реализующих учебные программы начального, основного и общего среднего образования по обоснованному содержанию образования в сумме 628624,0 тысячи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апробирование подушевого финансирования организаций среднего образования в сумме 210025,0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в сумме 20112,0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Плана мероприятий по обеспечению прав и улучшению качества жизни инвалидов в Республике Казахстан в сумме 144112,0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рынка труда в сумме 103346,5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затрат работодателя на создание специальных рабочих мест для трудоустройства инвалидов в сумме 1510,0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краткосрочное профессиональное обучение рабочих кадров по востребованным на рынке труда профессиям и навыкам, включая обучение в мобильных центрах,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в сумме 92360,5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возмещение расходов по найму (аренде) жилья для переселенцев и оралманов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в сумме 3591,0 тысяча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консультантов по социальной работе и ассистентов в центрах занятости населения в сумме 5729,0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создание цифровой образовательной инфраструктуры в сумме 18150,0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электронной очереди в 1 класс в сумме 12078,0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специального оборудования по уходу за искусственным газоном в сумме 19893,0 тысячи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административного здания в сумме 443800,0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улиц методом ресайклирования и инжиниринговые услуги в сумме 412960,0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дворовых территорий и инжиниринговые услуги в сумме 926453,0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корректировку генерального плана города Костаная в сумме 140231,0 тысяча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Дежурного плана города Костаная (для внесения в государственный градостроительный кадастр) в сумме 251536,0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утилизацию биологических отходов с использованием инсинераторов в сумме 3168,0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 в сумме 694560,0 тысяч тенге;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компенсацию потерь в связи со снижением налоговой нагрузки низкооплачиваемых работников, для повышения размера их заработной платы в сумме 300000,0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размещение государственного социального заказа в неправительственных организациях в сумме 54039,0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текущий ремонт школ города в сумме 283129,0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издания учебного пособия по краеведению для 5-7 классов на основе региональных материалов и их внедрения в школы в рамках реализации подпроекта "Алтын адам" программы "Рухани жанғыру" в сумме 1729,7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аутсорсинг услуг в сфере занятости населения частным агентствам занятости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2017- 2021 годы в сумме 1612,5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изготовление и установку бюстов героям Великой Отечественной Войны в Парке Победы в сумме 81336,0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замену тротуарной плитки в Парке Победы в сумме 28110,0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отведение и очистку дождевых и паводковых вод с территории города Костаная в сумме 60000,0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утилизацию ртутьсодержащих ламп и содержание контейнеров в сумме 11000,0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маслихата города Костаная Костанайской области от 18.02.2019 </w:t>
      </w:r>
      <w:r>
        <w:rPr>
          <w:rFonts w:ascii="Times New Roman"/>
          <w:b w:val="false"/>
          <w:i w:val="false"/>
          <w:color w:val="000000"/>
          <w:sz w:val="28"/>
        </w:rPr>
        <w:t>№ 336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Учесть, что в городском бюджете на 2019 год предусмотрено поступление средств из республиканского и областного бюджетов, в том числе: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строительство и реконструкцию объектов начального, основного, среднего и общего среднего образования в сумме 1578142,0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проектирование и (или) строительство, реконструкцию жилья коммунального жилищного фонда в сумме 2595915,9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проектирование, развитие и (или) обустройство инженерно-коммуникационной инфраструктуры в сумме 7713292,4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системы водоснабжения и водоотведения в сумме 132927,0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из местного бюджета в сумме 80000,0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теплоэнергетической системы в сумме 1653,0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транспортной инфраструктуры в сумме 700000,0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объектов государственных органов в сумме 1900,0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строительство и реконструкцию объектов дошкольного воспитания и обучения в сумме 1673,0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маслихата города Костаная Костанайской области от 18.02.2019 </w:t>
      </w:r>
      <w:r>
        <w:rPr>
          <w:rFonts w:ascii="Times New Roman"/>
          <w:b w:val="false"/>
          <w:i w:val="false"/>
          <w:color w:val="000000"/>
          <w:sz w:val="28"/>
        </w:rPr>
        <w:t>№ 336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городском бюджете на 2019 год предусмотрено поступление средств из областного бюджета, в том числе: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кредитование бюджетов районов (городов областного значения) на проектирование и (или) строительство жилья в сумме 11397341,0 тысяча тенге.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города на 2019 год в сумме 672,9 тысячи тенге.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маслихата города Костаная Костанайской области от 19.11.2019 </w:t>
      </w:r>
      <w:r>
        <w:rPr>
          <w:rFonts w:ascii="Times New Roman"/>
          <w:b w:val="false"/>
          <w:i w:val="false"/>
          <w:color w:val="000000"/>
          <w:sz w:val="28"/>
        </w:rPr>
        <w:t>№ 419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бюджетных программ, не подлежащих секвестру в процессе исполнения городского бюджета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2019 года.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депутат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избирательному округу № 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Сандыбеков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2018 года № 310</w:t>
            </w:r>
          </w:p>
        </w:tc>
      </w:tr>
    </w:tbl>
    <w:bookmarkStart w:name="z6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2019 год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города Костаная Костанайской области от 19.11.2019 </w:t>
      </w:r>
      <w:r>
        <w:rPr>
          <w:rFonts w:ascii="Times New Roman"/>
          <w:b w:val="false"/>
          <w:i w:val="false"/>
          <w:color w:val="ff0000"/>
          <w:sz w:val="28"/>
        </w:rPr>
        <w:t>№ 419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57241093,5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26362177,0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26215015,7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26215015,7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26215015,7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60821220,6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2105288,6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1527380,3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15578738,0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3897852,2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3896179,2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2299614,8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1596564,4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10073107,6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8425347,2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7938249,6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1586718,3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1586718,3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1607778,2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1607778,2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1082042,6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2789775,3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1244123,3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1292948,8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1292948,8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государственного социального заказа в неправительственных организациях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20245420,7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18861015,3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18655178,0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8805925,2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9280383,2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7837923,9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7837923,9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7837923,9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1906591,7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5931332,2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1251496,5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1251496,5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8910597,9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8910597,9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8910597,9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-3568803,4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3568803,4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2018 года № 310</w:t>
            </w:r>
          </w:p>
        </w:tc>
      </w:tr>
    </w:tbl>
    <w:bookmarkStart w:name="z6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2020 год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города Костаная Костанайской области от 19.11.2019 </w:t>
      </w:r>
      <w:r>
        <w:rPr>
          <w:rFonts w:ascii="Times New Roman"/>
          <w:b w:val="false"/>
          <w:i w:val="false"/>
          <w:color w:val="ff0000"/>
          <w:sz w:val="28"/>
        </w:rPr>
        <w:t>№ 419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50595996,4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24162057,0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11457146,0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11457146,0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24959646,4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24959646,4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24959646,4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55293226,0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13535750,0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21222150,9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17234229,9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16897621,9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6759516,6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10138105,3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2421722,6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5998717,2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5998717,2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5998717,2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4091173,2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3120704,2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3102247,2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2902247,2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2902247,2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-4697229,6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4697229,6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декабря 2018 года № 310 </w:t>
            </w:r>
          </w:p>
        </w:tc>
      </w:tr>
    </w:tbl>
    <w:bookmarkStart w:name="z6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2021 год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маслихата города Костаная Костанайской области от 19.11.2019 </w:t>
      </w:r>
      <w:r>
        <w:rPr>
          <w:rFonts w:ascii="Times New Roman"/>
          <w:b w:val="false"/>
          <w:i w:val="false"/>
          <w:color w:val="ff0000"/>
          <w:sz w:val="28"/>
        </w:rPr>
        <w:t>№ 419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41429873,4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22462177,0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10619059,0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10619059,0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7982358,0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7982358,0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16644728,4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16644728,4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16644728,4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41429873,4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10654978,0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14057077,4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9348784,6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9309491,6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5259491,6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4021659,8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4021659,8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4020159,8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2018 года № 310</w:t>
            </w:r>
          </w:p>
        </w:tc>
      </w:tr>
    </w:tbl>
    <w:bookmarkStart w:name="z6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городского бюджета на 2019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