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db3b" w14:textId="8e1d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городских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4 мая 2018 года № 588. Зарегистрировано Департаментом юстиции Костанайской области 30 мая 2018 года № 7802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городских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финансов"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588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городских коммунальных государственных предприятий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городских коммунальных государственных предприятий в городской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0"/>
        <w:gridCol w:w="6810"/>
      </w:tblGrid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0"/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  <w:bookmarkEnd w:id="11"/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