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c6e92" w14:textId="78c6e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города Рудного на 2019–2021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Рудного Костанайской области от 24 декабря 2018 года № 313. Зарегистрировано Департаментом юстиции Костанайской области 25 декабря 2018 года № 8182.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городской бюджет города Рудного на 2019–2021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2019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доходы – 18 938 204,0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14 563 301,6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45 023,0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95 292,0 тысячи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4 234 587,4 тысячи тенге;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19 884 874,0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-20 000,0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-98 380,0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4 970,0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103 350,0 тысяч тенге;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дефицит (профицит) бюджета – –828290,0 тысячи тенге;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828290,0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маслихата города Рудного Костанайской области от 08.02.2019 </w:t>
      </w:r>
      <w:r>
        <w:rPr>
          <w:rFonts w:ascii="Times New Roman"/>
          <w:b w:val="false"/>
          <w:i w:val="false"/>
          <w:color w:val="000000"/>
          <w:sz w:val="28"/>
        </w:rPr>
        <w:t>№ 336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07.06.2019 </w:t>
      </w:r>
      <w:r>
        <w:rPr>
          <w:rFonts w:ascii="Times New Roman"/>
          <w:b w:val="false"/>
          <w:i w:val="false"/>
          <w:color w:val="00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06.08.2019 </w:t>
      </w:r>
      <w:r>
        <w:rPr>
          <w:rFonts w:ascii="Times New Roman"/>
          <w:b w:val="false"/>
          <w:i w:val="false"/>
          <w:color w:val="00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15.11.2019 </w:t>
      </w:r>
      <w:r>
        <w:rPr>
          <w:rFonts w:ascii="Times New Roman"/>
          <w:b w:val="false"/>
          <w:i w:val="false"/>
          <w:color w:val="000000"/>
          <w:sz w:val="28"/>
        </w:rPr>
        <w:t>№ 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01.01.2019); от 26.12.2019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Предусмотреть, что объемы бюджетных субвенций, передаваемых из городского бюджета города Рудного в бюджет поселка Качар, составляют на 2019 год – 182662,0 тысячи тенге, на 2020 год – 179593,0 тысячи тенге, на 2021 год – 180770,0 тысяч тенге.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Предусмотреть, что объемы бюджетных изъятий, передаваемых из бюджета поселка Качар в городской бюджет города Рудного, составляют на 2019 год – 0 тенге, на 2020 год – 0 тенге, на 2021 год – 0 тенге.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размер резерва местного исполнительного органа города Рудного на 2019 год в сумме 33 063,8 тысячи тенге.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– в редакции решения маслихата города Рудного Костанайской области от 26.12.2019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бюджетных программ на 2019 год, не подлежащих секвестру в процессе исполнения городского бюджета города Рудного,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посҰлка Горняцкий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распределение трансфертов органам местного самоуправления между городами районного значения, селами, поселками, сельскими округами на 2019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решение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2019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города Рудного Костанайской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18938204,0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14563301,6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4702896,6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4234587,4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4234487,4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19884874,0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537472,6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20616,9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176942,6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146613,6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6502341,5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1092425,3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4801309,3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4633485,0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608606,9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374383,5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302994,2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287872,5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523537,8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189895,5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41888,6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178696,9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1006362,8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965177,2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449744,4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515432,8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107640,9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98295,9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510741,4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313177,8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187836,3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1012338,5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39754,1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188551,1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358928,3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310296,3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290193,5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36125,1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1235243,6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679042,5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272931,2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бюджетных инвестиционных проектов в малых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6891820,2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6395430,0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-828290,0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828290,0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города Рудного Костанайской области от 06.08.2019 </w:t>
      </w:r>
      <w:r>
        <w:rPr>
          <w:rFonts w:ascii="Times New Roman"/>
          <w:b w:val="false"/>
          <w:i w:val="false"/>
          <w:color w:val="ff0000"/>
          <w:sz w:val="28"/>
        </w:rPr>
        <w:t>№ 394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15573968,2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6223165,3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3514559,9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16378790,2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3814960,0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3675456,0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1980746,6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1680351,2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555955,2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573344,6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7093008,0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города Рудного на 2021 год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города Рудного Костанайской области от 07.06.2019 </w:t>
      </w:r>
      <w:r>
        <w:rPr>
          <w:rFonts w:ascii="Times New Roman"/>
          <w:b w:val="false"/>
          <w:i w:val="false"/>
          <w:color w:val="ff0000"/>
          <w:sz w:val="28"/>
        </w:rPr>
        <w:t>№ 376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16498434,4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6550469,4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5204614,0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3640149,0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2827991,0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76221,0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2368483,0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19002536,4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4926388,0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701353,0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4223891,4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3931276,4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3904748,4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3353190,4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7581083,0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3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2019 год, не подлежащих секвестру в процессе исполнения городского бюджета города Рудного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посҰлка Горняцкий на 2019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маслихата города Рудного Костанайской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2018 года № 313</w:t>
            </w:r>
          </w:p>
        </w:tc>
      </w:tr>
    </w:tbl>
    <w:bookmarkStart w:name="z3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2019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– в редакции решения маслихата города Рудного Костанайской области от 26.12.2019 </w:t>
      </w:r>
      <w:r>
        <w:rPr>
          <w:rFonts w:ascii="Times New Roman"/>
          <w:b w:val="false"/>
          <w:i w:val="false"/>
          <w:color w:val="ff0000"/>
          <w:sz w:val="28"/>
        </w:rPr>
        <w:t>№ 414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посҰлка Горняцкий"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