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3151" w14:textId="5bf3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граждан, пользующихся физкультурно-оздоровительными услугами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9 апреля 2018 года № 118. Зарегистрировано Департаментом юстиции Костанайской области 27 апреля 2018 года № 7728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категорий граждан, пользующихся физкультурно-оздоровительными услугами бесплатно,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физической культуры и спорта акимата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Аркалыка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Аркалыка.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 118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граждан, пользующихся физкультурно-оздоровительными услугами бесплатно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6344"/>
        <w:gridCol w:w="2498"/>
      </w:tblGrid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граждан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льгот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7 лет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 многодетных семей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 детских домов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 ветераны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данный перечень распространяется на государственные физкультурно-оздоровительные и спортивные сооружения.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