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3b054" w14:textId="523b0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2017 года № 142 "О бюджете города Аркалыка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21 ноября 2018 года № 211. Зарегистрировано Департаментом юстиции Костанайской области 23 ноября 2018 года № 8125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Аркалыка на 2018-2020 годы" (зарегистрировано в Реестре государственной регистрации нормативных правовых актов за № 7461, опубликовано 18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Аркалыка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5669910,8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1812706,2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228208,8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26929,2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3601566,6 тысяч тенге, из них объем субвенций – 2279684,0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5750695,4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-126656,0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19006,0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145662,0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- 6159,0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52030,4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-52030,4 тысяч тенге: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18964,5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145662,0 тысячи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74667,1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в бюджете города на 2018 год предусмотрен объем целевых текущих трансфертов из республиканского бюджета в сумме 393441,0 тысяча тенге, в том числе: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 в сумме 503,0 тысячи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в сумме 54648,0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 в сумме 9030,0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обеспечению прав и улучшению качества жизни инвалидов в Республике Казахстан на 2012–2018 годы в сумме 9097,0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затрат работодателя на создание специальных рабочих мест для трудоустройства инвалидов в сумме 279,0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рынка труда в сумме 41135,0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общесреднего образования в сумме 14804,0 тысячи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приоритетных проектов транспортной инфраструктуры в сумме 140000,0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и возмещение сумм, выплаченных по данному направлению расходов за счет средств местных бюджетов в сумме 123945,0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бюджете города на 2018 год предусмотрен объем целевых текущих трансфертов из областного бюджета в сумме 874803,6 тысяч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государственного учреждения "Средняя общеобразовательная школа № 3 имени Б. Майлина отдела образования акимата города Аркалыка" в сумме 94757,5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создание цифровой образовательной инфраструктуры в сумме 17758,0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за счет государственного-частного партнерства города Аркалыка детского сада "Балдырган" на 150 мест в сумме 45736,0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14154,0 тысячи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государственного учреждения "Центр социальной адаптации для женщин, подростков и детей" по адресу: город Аркалык, улица Горбачева, 34 в сумме 21050,0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улиц и автодорог города Аркалыка в сумме 159905,0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приоритетных проектов транспортной инфраструктуры в сумме 140000,0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улиц города Аркалыка в сумме 63757,0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и пропашку административных границ в сумме 1914,0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ветеринарных мероприятий по энзоотическим болезням животных в сумме 5306,0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утилизацию биологических отходов с использованием инсинераторов в сумме 4674,0 тысячи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здания государственного учреждения "Средняя общеобразовательная школа № 5 имени М. Ауезова отдела образования акимата города Аркалыка" в сумме 3200,0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подключения организаций образования к высокоскоростному Интернету в сумме 10932,5 тысячи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учебников по обновленному содержанию в сумме 3661,0 тысяча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против нодулярного дерматита крупного рогатого скота в сумме 3108,0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присуждение гранта "Лучшая организация среднего образования" государственному учреждению "Средняя общеобразовательная гимназия имени И. Алтынсарина отдела образования акимата города Аркалыка" в сумме 22627,2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заработную плату педагогам дополнительного образования IТ классов в сумме 521,0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оплату коммунальных услуг организаций образования в сумме 29351,9 тысяча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заработной платы работников образования в сумме 70000,0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государственного учреждения "Средняя общеобразовательная школа № 3 имени Б. Майлина отдела образования акимата города Аркалыка" в сумме 17330,0 тысяч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электронной очереди в детские сады в сумме 4470,0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мазут для государственного коммунального предприятия "Аркалыкская теплоэнергетическая компания" акимата города Аркалыка Костанайской области в сумме 140590,5 тысяч тенге.";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Учесть, что в бюджете города на 2018 год предусмотрен объем целевых трансфертов из областного бюджета на развитие в сумме 53638,0 тысяч тенге, в том числе: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водопроводных сетей в селе Восточное города Аркалыка в сумме 1000,0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по укреплению берегов реки Терсаккан на территории села Целинный города Аркалыка в сумме 30967,0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гаража под Центр оперативного управления государственного учреждения "Управление внутренних дел города Аркалыка Департамента внутренних дел Костанайской области Министерства внутренних дел Республики Казахстан" в сумме 10000,0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Аркалыкской теплоэлектроцентрали в части замены турбоагрегата станции № 2 мощностью 2,5 мегаватт в городе Аркалык Костанайской области в сумме 11671,0 тысяча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Учесть, что в бюджете города на 2018 год предусмотрен объем бюджетных кредитов из республиканского бюджета в сумме 18964,5 тысяч тенге, в том числе: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местным исполнительным органам для реализации мер социальной поддержки специалистов в сумме 18964,5 тысяч тенге.";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Тасмаганбет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города Аркалыка"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Н. Гайдаренко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2018 года № 211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142</w:t>
            </w:r>
          </w:p>
        </w:tc>
      </w:tr>
    </w:tbl>
    <w:bookmarkStart w:name="z7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2018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885"/>
        <w:gridCol w:w="570"/>
        <w:gridCol w:w="7335"/>
        <w:gridCol w:w="29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5669910,8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1812706,2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680245,2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680245,2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532574,0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532574,0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516839,0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422539,0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18253,0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71313,0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37763,0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228208,8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217831,8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217831,8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26929,2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16203,0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16203,0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10726,2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3601566,6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3601566,6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3601566,6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832"/>
        <w:gridCol w:w="1131"/>
        <w:gridCol w:w="1131"/>
        <w:gridCol w:w="5607"/>
        <w:gridCol w:w="27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5750695,4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423134,4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326367,3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138989,3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138506,3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15054,8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15054,8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14816,8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58116,3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58116,3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58081,6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3055768,6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345015,0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345015,0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208028,0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2464745,0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2415297,0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2246979,9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168317,1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246008,6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246008,6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64991,6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20373,5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146485,0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455170,0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315246,0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315246,0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131352,0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233973,1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174702,2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34111,7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32492,3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140590,5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140590,5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51344,7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51344,7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29124,8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121056,0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121056,0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121056,0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116648,4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26340,4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26340,4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26340,4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566487,2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566487,2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566487,2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126582,2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159905,0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175246,6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164810,6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145293,1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145293,1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388507,8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388507,8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388507,8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203798,8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161772,0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-126656,0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-6159,0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52030,4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-52030,4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2018 года № 211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142</w:t>
            </w:r>
          </w:p>
        </w:tc>
      </w:tr>
    </w:tbl>
    <w:bookmarkStart w:name="z8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селами, поселками, сельскими округами на 2018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6"/>
        <w:gridCol w:w="855"/>
        <w:gridCol w:w="1802"/>
        <w:gridCol w:w="1802"/>
        <w:gridCol w:w="3055"/>
        <w:gridCol w:w="3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10460,0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10460,0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10460,0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10460,0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Каиндинского сельского округа города Аркалыка"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542,2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Екидин города Аркалыка"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406,6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Целинный города Аркалыка"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548,4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Аккошкар города Аркалыка"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178,9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Ангарское города Аркалыка"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430,6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Ашутасты города Аркалыка"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1972,0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Восточное города Аркалыка"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1716,1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Жалгызтал города Аркалыка"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691,6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Жанакала города Аркалыка"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360,3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Коктау города Аркалыка"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489,9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Молодежное города Аркалыка"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773,2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Матросово города Аркалыка"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426,8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Мирное города Аркалыка"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221,6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Уштобе города Аркалыка"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527,7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Фурманово города Аркалыка"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