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44697" w14:textId="aa446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Родина города Аркалыка на 2019 - 2021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25 декабря 2018 года № 223. Зарегистрировано Департаментом юстиции Костанайской области 26 декабря 2018 года № 8191.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управлении и самоуправлении в Республике Казахстан" от 23 января 2001 года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Родина города Аркалыка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доходы – 17409,0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3196,0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14213,0 тысяч тенге, из них объем субвенций – 12754,0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17887,3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478,3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478,3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города Аркалыка Костанайской области от 11.10.2019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села Родина предусмотрен объем субвенций, передаваемых из бюджета города на 2019 год в сумме 12754,0 тысяч тенге.</w:t>
      </w:r>
    </w:p>
    <w:bookmarkEnd w:id="7"/>
    <w:bookmarkStart w:name="z111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Учесть, что в бюджете села Родина на 2019 год предусмотрен объем целевых текущих трансфертов из республиканского бюджета в сумме 1459,0 тысяч тенге, в том числе: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сумме 114,0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административных государственных служащих в сумме 1345,0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маслихата города Аркалыка Костанайской области от 11.10.2019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Родина на 2019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города Аркалыка Костанайской области от 27.11.2019 </w:t>
      </w:r>
      <w:r>
        <w:rPr>
          <w:rFonts w:ascii="Times New Roman"/>
          <w:b w:val="false"/>
          <w:i w:val="false"/>
          <w:color w:val="ff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Родина на 2020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Родина на 2021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