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b563" w14:textId="47fb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города Лисаковска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13 марта 2018 года № 98. Зарегистрировано Департаментом юстиции Костанайской области 2 апреля 2018 года № 7646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города Лисаковска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Костанайской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Лисаковска;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Лисаковска по экономическим вопросам Султанова А.Т.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Лисаковска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98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города Лисаковска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коммунальных государственных предприятий города Лисаковска в местный бюджет определяется следующим образом: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5"/>
        <w:gridCol w:w="6755"/>
      </w:tblGrid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3000000 тенге</w:t>
            </w:r>
          </w:p>
          <w:bookmarkEnd w:id="11"/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3000001 тенге до 50000000 тенге</w:t>
            </w:r>
          </w:p>
          <w:bookmarkEnd w:id="12"/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 тенге + 10 процентов с суммы, превышающей чистый доход в размере 3000000 тенге</w:t>
            </w:r>
          </w:p>
        </w:tc>
      </w:tr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50000001 тенге до 250000000 тенге</w:t>
            </w:r>
          </w:p>
          <w:bookmarkEnd w:id="13"/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4850000 тенге + 15 процентов с суммы, превышающей чистый доход в размере 50000000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