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4cb1" w14:textId="1744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Убаганского сельского округа Алтынсаринского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4 мая 2018 года № 172. Зарегистрировано Департаментом юстиции Костанайской области 24 мая 2018 года № 7785. Утратило силу решением маслихата Алтынсаринского района Костанайской области от 29 января 2020 года № 288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29.01.2020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сельского округа с численностью населения более двух тысяч человек с 01.01.2018 и для сел,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Убаганского сельского округа Алтынсаринского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Зверева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Убаганского сельского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Алтынсаринского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Костанайской области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Х. Зейнеке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172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Убаганского сельского округа Алтынсаринского района Костанайской области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Убаганского сельского округа Алтынсаринского района Костанайской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(зарегистрировано в Реестре государственной регистрации нормативных правовых актов под № 15630).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которые используются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Алтынсаринского района (далее – маслихат района).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Убаганского сельского округа (далее-сельский округ) и отчета об исполнении бюджета;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Убаганского сельского округа (далее – аппарат акима сельского округа) по управлению коммунальной собственностью сельского округа (коммунальной собственностью местного самоуправления);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сельского округа;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Алтынсаринского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Алтынсаринского района Костанайской области от 08.10.2019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сельского округа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исполнении решений, принятых на предыдущих созывах собрании.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пяти рабочих дней.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сельского округа.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заслушивается информация лиц ответственных за исполнение решений собрания.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