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319b" w14:textId="dc63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Аулиекольского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20 апреля 2018 года № 62. Зарегистрировано Департаментом юстиции Костанайской области 11 мая 2018 года № 7759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Аулиекольского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Аулиекольского района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Норматив отчисления части чистого дохода коммунальных государственных предприятий Аулиекольского района в районный бюджет определяется следующим образом: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3"/>
        <w:gridCol w:w="6707"/>
      </w:tblGrid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 тенге</w:t>
            </w:r>
          </w:p>
          <w:bookmarkEnd w:id="10"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 тенге до 50 000 000 тенге</w:t>
            </w:r>
          </w:p>
          <w:bookmarkEnd w:id="11"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3 000 000 тенге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50 000 001 тенге до 250 000 000 тенге</w:t>
            </w:r>
          </w:p>
          <w:bookmarkEnd w:id="12"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тенге + 15 процентов с суммы, превышающей чистый доход в размере 50 000 000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