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da68" w14:textId="1ced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Житикаринского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15 марта 2018 года № 69. Зарегистрировано Департаментом юстиции Костанайской области 9 апреля 2018 года № 7671.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Житикаринского района от 6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Житикаринского района" (зарегистрировано в Реестре государственной регистрации нормативных правовых актов под № 6962, опубликовано 7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Житикаринского района"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руководителя аппарата акима Житикаринского района.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69</w:t>
            </w:r>
          </w:p>
        </w:tc>
      </w:tr>
    </w:tbl>
    <w:bookmarkStart w:name="z9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Житикаринского района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Житикаринского района Костанайской области от 20.07.2023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Житикаринского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местных исполнительных органов Житикаринского района (далее – служащие корпуса "Б").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Подпункт 12) действует до 31.08.2023 постановлением акимата Житикаринского района Костанайской области от 20.07.2023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Абзац второй действует до 31.08.2023 постановлением акимата Житикаринского района Костанайской области от 20.07.2023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5"/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4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Глава 6 действует до 31.08.2023 постановлением акимата Житикаринского района Костанайской области от 20.07.2023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4"/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8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