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79a2a" w14:textId="5f79a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Житикаринского района Костанайской области от 9 апреля 2018 года № 88. Зарегистрировано Департаментом юстиции Костанайской области 4 мая 2018 года № 7735. Утратило силу постановлением акимата Житикаринского района Костанайской области от 3 июля 2020 года № 145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Житикаринского района Костанайской области от 03.07.2020 </w:t>
      </w:r>
      <w:r>
        <w:rPr>
          <w:rFonts w:ascii="Times New Roman"/>
          <w:b w:val="false"/>
          <w:i w:val="false"/>
          <w:color w:val="ff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года, акимат Житикаринского района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перечень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местности, имеющих право на повышенные не менее чем на двадцать пять процентов должностные оклады и тарифные ставки,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Житикаринского района от 4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№ 93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перечня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местности" (зарегистрировано в Реестре государственной регистрации нормативных правовых актов под № 6300, опубликовано 4 мая 2016 года в информационно-правовой системе "Әділет").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Житикаринского района"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Житикаринского района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постановления возложить на курирующего заместителя акима района.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Житикаринского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Житикаринского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районного маслихата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А. Кабиев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2018 года № 88</w:t>
            </w:r>
          </w:p>
        </w:tc>
      </w:tr>
    </w:tbl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местности, имеющих право на повышенные не менее чем на двадцать пять процентов должностных окладов и тарифных ставок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 в редакции постановления акимата Житикаринского района Костанайской области от 09.08.2019 </w:t>
      </w:r>
      <w:r>
        <w:rPr>
          <w:rFonts w:ascii="Times New Roman"/>
          <w:b w:val="false"/>
          <w:i w:val="false"/>
          <w:color w:val="ff0000"/>
          <w:sz w:val="28"/>
        </w:rPr>
        <w:t>№ 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в области здравоохранения: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акушер (ка);</w:t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сестра/брат медицинская(ий) расширенной практики;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медицинская (ий) сестра (брат);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фельдшер.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в области социального обеспечения: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социальный работник по уходу за престарелыми и инвалидами;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социальный работник по уходу за детьми-инвалидами и инвалидами старше 18 лет с психоневрологическими заболеваниями.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Должности специалистов в области образования: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государственного учреждения и государственного казенного предприятия районного (городского) значения: малокомплектной школы;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государственного учреждения и государственного казенного предприятия районного (городского) значения: малокомплектной школы;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учителя всех специальностей организаций дошкольного, начального, основного среднего, общего среднего образования, в том числе преподаватель-организатор начальной военной подготовки;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педагог-психолог организаций образования, реализующих общеобразовательные учебные программы начального, основного среднего и общего среднего образования;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психолог;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вожатый;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социальный педагог;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педагог дополнительного образования;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воспитатель;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библиотекарь;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медицинская (ий) сестра (брат).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Должности специалистов в области культуры: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библиотекарь;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культорганизатор (основных служб).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Должности специалистов в области спорта: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тренер-преподаватель.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Должности специалистов в области ветеринарии: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ветеринарный врач;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ветеринарный фельдшер.</w:t>
      </w:r>
    </w:p>
    <w:bookmarkEnd w:id="3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