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963ca" w14:textId="b2963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села Кособа Карабалыкского сельского округа Карабалыкского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Карабалыкского сельского округа Карабалыкского района Костанайской области от 5 октября 2018 года № 1. Зарегистрировано Департаментом юстиции Костанайской области 23 октября 2018 года № 8066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областной ономастической комиссии при акимате Костанайской области от 20 июня 2018 года, аким Карабалыкского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селе Кособа Карабалыкского сельского округа Карабалыкского района переименовать следующие улицы: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Ленина в улицу Ақжол;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Совхозная в улицу Бастау.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Карабалыкского сельского округа"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Карабалыкского района;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Карабалыкского района после его официального опубликования.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Карабалыкского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Велин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