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9998" w14:textId="4319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27 июня 2018 года № 92. Зарегистрировано Департаментом юстиции Костанайской области 13 июля 2018 года № 7973. Утратило силу постановлением акимата Карасуского района Костанайской области от 15 апреля 2020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Карасуского района Костанайской области от 15.04.2020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Карасуского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Карасуского района от 14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ставки" (зарегистрировано в Реестре государственной регистрации нормативных правовых актов под № 6382, опубликовано 7 июня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бюджетного планирования акимата Карасуского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Карасуского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Карасуского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Карасуского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 Казиев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июня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здравоохранения: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казенного предприятия;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отделения, заведующие клиническими и параклиническими подразделениями;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врачи всех специальностей;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акушер (ка);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диетическая сестра;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зубной врач (дантист);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(ий) сестра (брат);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общественного здравоохранения (статистик);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лаборант (медицинский);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провизор (фармацевт);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специалист психолог;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рентгенолаборант;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социальный работник;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фельдшер;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медицинский регистратор.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социального обеспечения: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руководитель Центра занятости населения района;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специалист по социальной работе;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консультант по социальной работе;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специалист структурного подразделения центра (службы) занятости;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социальный работник по уходу за престарелыми и инвалидами;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социальный работник по уходу за детьми-инвалидами и инвалидами старше 18 лет с психоневрологическими заболеваниями;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социальный работник по оценке и определению потребности в специальных социальных услугах.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образования: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руководитель государственного учреждения и государственного казенного предприятия;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руководитель государственного учреждения и государственного казенного предприятия: малокомплектной школы, дошкольной организации образования;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заместитель руководителя государственного учреждения и государственного казенного предприятия (кроме малокомплектной школы);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учителя всех специальностей организаций дошкольного, начального, основного среднего, общего среднего образования, в том числе учитель-дефектолог, учитель-логопед, преподаватель-организатор начальной военной подготовки;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заместитель руководителя государственного учреждения и государственного казенного предприятия: малокомплектной школы;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руководитель отдела государственного учреждения и государственного коммунального предприятия (заведующий методическим кабинетом);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логопед;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социальный педагог;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педагог дополнительного образования;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педагог-организатор;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педагог-психолог;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психолог;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методист (основных служб);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музыкальный руководитель (основных служб);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вожатый;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инструктор по физкультуре (основных служб);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медицинская (ий) сестра (брат);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диетическая сестра;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воспитатель;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библиотекарь;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лаборант;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хореограф (основных служб).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культуры: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руководитель государственного учреждения и государственного казенного предприятия;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заместитель руководителя государственного учреждения и государственного казенного предприятия;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художественный руководитель государственного учреждения и государственного казенного предприятия;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заведующий (руководитель) библиотекой;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библиотекарь;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библиограф;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культорганизатор (основных служб);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аккомпаниатор;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хореограф;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методист всех наименований (основных служб);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художники всех наименований (основных служб);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учителя казахского, английского языков;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музыкальный руководитель.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спорта: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руководитель государственного учреждения и государственного казенного предприятия;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заместитель руководителя государственного учреждения и государственного казенного предприятия;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тренер;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методист.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ветеринарии: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ветеринарный врач;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ветеринарный фельдшер.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