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6901" w14:textId="acf69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Мичуринского сельского округа Костанайского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30 мая 2018 года № 266. Зарегистрировано Департаментом юстиции Костанайской области 21 июня 2018 года № 7889. Утратило силу решением маслихата Костанайского района Костанайской области от 27 января 2020 года № 472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27.01.2020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для сельских округов с численностью населения более двух тысяч человек с 01.01.2018 и для сельских округов с численностью населения две тысячи и менее человек с 01.01.2020).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Мичуринского сельского округа Костанайского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Мичуринского сельского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Костанайского района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В. Клочко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мая 2018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266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Мичуринского сельского округа Костанайского района Костанайской области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Мичуринского сельского округа Костанайского района Костанайской области (далее - Регламент) разработан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(далее - Закон),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соообщества" (зарегистрирован в Реестре государственной регистрации нормативных правовых актов за № 15630).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- собрание) -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- вопросы деятельности области, района,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-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-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маслихатом района.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Мичуринского сельского округа (далее - сельский округ) и отчета об исполнении бюджета;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Костанайского района кандидатур на должность акима сельского округа для дальнейшего внесения в маслихат района для проведения выборов акима сельского округа;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маслихата Костанайского района Костанайской области от 22.10.2019 </w:t>
      </w:r>
      <w:r>
        <w:rPr>
          <w:rFonts w:ascii="Times New Roman"/>
          <w:b w:val="false"/>
          <w:i w:val="false"/>
          <w:color w:val="00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- члены собрания), но не реже одного раза в квартал.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с указанием повестки дня.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соответствующей территории.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маслихата района,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51"/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 принятые собранием рассматриваются акимом сельского округа в срок пяти рабочих дней.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района.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67"/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