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1195" w14:textId="9111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Костанайского района от 12 марта 2014 года № 1 "Об образовании избирательных участков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Костанайского района Костанайской области от 28 июня 2018 года № 4. Зарегистрировано Департаментом юстиции Костанайской области 12 июля 2018 года № 7950. Утратило силу решением акима Костанайского района Костанайской области от 13 марта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Костанайского района Костанайской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сентября 1995 года "О выборах в Республике Казахстан" аким Костанайского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Костанайского района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Костанайском районе" (зарегистрировано в Реестре государственной регистрации нормативных правовых актов за № 4525, опубликовано 28 марта 2014 года в газете "Арна")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526, 533, 542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526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имени И.Ф. Павлова.";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533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Қостомар.";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542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Еңбек.".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Костанайского района"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Костанайского района".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Костанайской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Л. Сапожникова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июня 2018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