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65ae" w14:textId="cbb6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составной части села Мичуринское Мичуринского сельского округа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Мичуринского сельского округа Костанайского района Костанайской области от 18 января 2018 года № 2. Зарегистрировано Департаментом юстиции Костанайской области 14 февраля 2018 года № 7511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с учетом мнения населения села Мичуринское Мичуринского сельского округа Костанайского района на основании заключения областной ономастической комиссии от 16 ноября 2017 года аким Мичуринского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50 лет Октября села Мичуринское Мичуринского сельского округа Костанайского района в улицу Арман.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Мичуринского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Костанайского района;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Костанайского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Мичуринского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Клочко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