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e076" w14:textId="943e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27 февраля 2018 года № 36. Зарегистрировано Департаментом юстиции Костанайской области 26 марта 2018 года № 7616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Мендыкаринского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Мендыкаринского района по финансовым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районных коммунальных государственных предприятий Мендыкаринского района в районный бюджет определяется следующим образом: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5"/>
        <w:gridCol w:w="6755"/>
      </w:tblGrid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50000001 тенге до 250000000 тенге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тенге + 15 процентов с суммы, превышающей чистый доход в размере 50000000 тенге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