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5c08a" w14:textId="0e5c0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Наурзумского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Наурзумского района Костанайской области от 14 марта 2018 года № 179. Зарегистрировано Департаментом юстиции Костанайской области 29 марта 2018 года № 7633.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Наурзумский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Наурзумского районного маслихата".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Наурзумского районного маслихата от 28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79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государственного учреждения "Аппарат Наурзумского районного маслихата" (зарегистрировано в Реестре государственной регистрации нормативных правовых актов за № 6946, опубликовано 6 апреля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2018 года № 179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Наурзумского районного маслихата"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– в редакции решения маслихата Наурзумского района Костанайской области от 07.04.2023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Настоящая методика оценки деятельности административных государственных служащих корпуса "Б" государственного учреждения "Аппарат Наурзумского районного маслихата" (далее – Методика) разработана в соответствии с пунктом 5 </w:t>
      </w:r>
      <w:r>
        <w:rPr>
          <w:rFonts w:ascii="Times New Roman"/>
          <w:b w:val="false"/>
          <w:i w:val="false"/>
          <w:color w:val="000000"/>
          <w:sz w:val="28"/>
        </w:rPr>
        <w:t>статьи 33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(далее - Закон),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(далее - Типовая методика),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(зарегистрирован в Реестре государственной регистрации нормативных правовых актов под № 16299) и определяет порядок оценки деятельности административных государственных служащих корпуса "Б" государственного учреждения "Аппарат Наурзумского районного маслихата" (далее - аппарат маслихата).</w:t>
      </w:r>
    </w:p>
    <w:bookmarkEnd w:id="6"/>
    <w:bookmarkStart w:name="z2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Методика оценки деятельности административных государственных служащих корпуса "Б" аппарата маслихата утверждается первым руководителем Наурзумского районного маслихата на основе </w:t>
      </w:r>
      <w:r>
        <w:rPr>
          <w:rFonts w:ascii="Times New Roman"/>
          <w:b w:val="false"/>
          <w:i w:val="false"/>
          <w:color w:val="000000"/>
          <w:sz w:val="28"/>
        </w:rPr>
        <w:t>Типовой методики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с учетом специфики деятельности аппарата маслихата.</w:t>
      </w:r>
    </w:p>
    <w:bookmarkEnd w:id="7"/>
    <w:bookmarkStart w:name="z2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используемые понятия в настоящей Методике: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- лицо, по отношению к которому непосредственный руководитель оцениваемого служащего находится в прямом подчинении;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-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-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аппарата маслихата - административный государственный служащий корпуса "Б" категории Е - 2;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- лицо, занимающее административную государственную должность корпуса "Б", за исключением руководителя аппарата маслихата;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- руководитель аппарата маслихата или служащий корпуса "Б";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- КЦИ) - показатели, устанавливаемые для руководителя аппарата маслихата и направленные на повышение эффективности деятельности государственного органа;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- метод оценки, при котором оценка деятельности служащих корпуса "Б" определяется с учетом степени их соответствия параметрам оценки -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360 -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-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оцениваемый период - период оценки результатов работы государственного служащего;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Подпункт 12) действует до 31.08.2023 решением маслихата Наурзумского района Костанайской области от 05.07.2023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-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изменениями, внесенными решением маслихата Наурзумского района Костанайской области от 05.07.2023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деятельности административных государственных служащих корпуса "Б" (далее - оценка) проводится для определения эффективности и качества их работы посредством единой информационной системы по управлению персоналом (далее -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bookmarkEnd w:id="20"/>
    <w:bookmarkStart w:name="z1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bookmarkEnd w:id="21"/>
    <w:bookmarkStart w:name="z1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решения маслихата Наурзумского района Костанайской области от 05.07.2023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Абзац второй пункта 6 действует до 31.08.2023 решением маслихата Наурзумского района Костанайской области от 05.07.2023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в редакции решения маслихата Наурзумского района Костанайской области от 05.07.2023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Оценка служащих, уволенных из государственного органа до окончания оцениваемого периода, проводится без их участия в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сроки.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оценки выставляются по следующей градации: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в редакции решения маслихата Наурзумского района Костанайской области от 05.07.2023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Результаты оценки по методу 360 являются основанием для принятия решений по обучению служащего.</w:t>
      </w:r>
    </w:p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Организационное сопровождение оценки обеспечивается руководителем отдела организационно-правовой работы аппарата маслихата (далее – руководитель отдела), в случае его отсутствия – лицом, на которое возложено исполнение обязанностей руководителя отдела, в том числе посредством информационной системы.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руководителем отдела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Руководитель отдела обеспечивает ознакомление оцениваемого служащего с результатами оценки в течение двух рабочих дней со дня ее завершения.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Ознакомление служащих,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решения маслихата Наурзумского района Костанайской области от 05.07.2023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калибровочной сессии может быть обжаловано государственным служащим в соответствии с установленным порядком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Административного процедурно-процессуального кодекса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Документы, связанные с оценкой, хранятся у руководителя отдела в течение трех лет со дня завершения оценки, а также при наличии технической возможности в информационной системе.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Разногласия, связанные с процедурой оценки, рассматриваются руководителем отдела при содействии всех заинтересованных лиц и сторон.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Оценивающее лицо обеспечивает: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общих результатов работы аппарата маслихата за оцениваемый период;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Оцениваемое лицо обеспечивает: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отдела обеспечивает: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Результаты оценки могут быть известны только оцениваемому лицу, оценивающему лицу, руководителю отдела и участникам калибровочных сессий.</w:t>
      </w:r>
    </w:p>
    <w:bookmarkEnd w:id="55"/>
    <w:bookmarkStart w:name="z71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аппарата маслихата по достижению КЦИ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Оценка деятельности руководителя аппарата маслихата осуществляется на основе оценки достижения КЦИ.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КЦИ устанавливается оценивающим лицом по согласованию с руководителем отдела в индивидуальном плане работы руководителя аппарата маслихата, составляемого в течение десяти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руководитель отдела обеспечивает (при наличии технической возможности) размещение индивидуального плана работы в информационной системе.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достижения КЦИ руководителя аппарата маслихата осуществляется оценивающим лицом в сроки, установленные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руководитель отдела в целях обеспечения достоверности сведений проводит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КЦИ должны иметь количественные и качественные индикаторы измеримости достижения целей и быть: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66"/>
    <w:bookmarkStart w:name="z8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67"/>
    <w:bookmarkStart w:name="z8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68"/>
    <w:bookmarkStart w:name="z8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69"/>
    <w:bookmarkStart w:name="z8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повышение эффективности деятельности государственного органа.</w:t>
      </w:r>
    </w:p>
    <w:bookmarkEnd w:id="70"/>
    <w:bookmarkStart w:name="z8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bookmarkEnd w:id="71"/>
    <w:bookmarkStart w:name="z8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Информационная система, либо в случае ее отсутствия руководитель отдела, уведомляет руководителя аппарата маслихата о проведении в отношении него оценки не позднее пятого числа месяца, следующего за отчетным кварталом.</w:t>
      </w:r>
    </w:p>
    <w:bookmarkEnd w:id="72"/>
    <w:bookmarkStart w:name="z8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Оценочный лист направляется для рассмотрения оценивающему лицу посредством информационной системы, либо в случае ее отсутствия руководителем отдела.</w:t>
      </w:r>
    </w:p>
    <w:bookmarkEnd w:id="73"/>
    <w:bookmarkStart w:name="z8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4"/>
    <w:bookmarkStart w:name="z9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75"/>
    <w:bookmarkStart w:name="z9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осуществляется по методу ранжирования.</w:t>
      </w:r>
    </w:p>
    <w:bookmarkStart w:name="z9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Оценка служащих корпуса "Б" по методу ранжирования осуществляется руководителем аппарата маслихата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bookmarkEnd w:id="77"/>
    <w:bookmarkStart w:name="z9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Информационная система, либо в случае ее отсутствия руководитель отдела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bookmarkEnd w:id="78"/>
    <w:bookmarkStart w:name="z9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Оценивающему лицу оценочный лист направляется информационной системой, либо в случае ее отсутствия руководителем отдела.</w:t>
      </w:r>
    </w:p>
    <w:bookmarkEnd w:id="79"/>
    <w:bookmarkStart w:name="z9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Оценивающим лицом выставляются оценки (от 0 до 5-ти) в соответствующей графе оценочного листа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0"/>
    <w:bookmarkStart w:name="z9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bookmarkEnd w:id="81"/>
    <w:bookmarkStart w:name="z9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bookmarkEnd w:id="82"/>
    <w:bookmarkStart w:name="z9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bookmarkEnd w:id="83"/>
    <w:bookmarkStart w:name="z10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bookmarkEnd w:id="84"/>
    <w:bookmarkStart w:name="z10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bookmarkEnd w:id="85"/>
    <w:bookmarkStart w:name="z10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bookmarkEnd w:id="86"/>
    <w:bookmarkStart w:name="z10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bookmarkEnd w:id="87"/>
    <w:bookmarkStart w:name="z10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аппарата маслихата проходит оценку методом 360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служащие корпуса "Б"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bookmarkEnd w:id="88"/>
    <w:bookmarkStart w:name="z10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Методом 360 оцениваются следующие компетенции в зависимости от категории оцениваемых лиц:</w:t>
      </w:r>
    </w:p>
    <w:bookmarkEnd w:id="89"/>
    <w:bookmarkStart w:name="z10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руководителя аппарата маслихата:</w:t>
      </w:r>
    </w:p>
    <w:bookmarkEnd w:id="90"/>
    <w:bookmarkStart w:name="z10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bookmarkEnd w:id="91"/>
    <w:bookmarkStart w:name="z10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92"/>
    <w:bookmarkStart w:name="z10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93"/>
    <w:bookmarkStart w:name="z11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94"/>
    <w:bookmarkStart w:name="z11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95"/>
    <w:bookmarkStart w:name="z11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96"/>
    <w:bookmarkStart w:name="z11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bookmarkEnd w:id="97"/>
    <w:bookmarkStart w:name="z11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bookmarkEnd w:id="98"/>
    <w:bookmarkStart w:name="z11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99"/>
    <w:bookmarkStart w:name="z11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00"/>
    <w:bookmarkStart w:name="z11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bookmarkEnd w:id="101"/>
    <w:bookmarkStart w:name="z11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bookmarkEnd w:id="102"/>
    <w:bookmarkStart w:name="z11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bookmarkEnd w:id="103"/>
    <w:bookmarkStart w:name="z12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bookmarkEnd w:id="104"/>
    <w:bookmarkStart w:name="z12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bookmarkEnd w:id="105"/>
    <w:bookmarkStart w:name="z12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bookmarkEnd w:id="106"/>
    <w:bookmarkStart w:name="z12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bookmarkEnd w:id="107"/>
    <w:bookmarkStart w:name="z12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bookmarkEnd w:id="108"/>
    <w:bookmarkStart w:name="z12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bookmarkEnd w:id="109"/>
    <w:bookmarkStart w:name="z12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bookmarkEnd w:id="110"/>
    <w:bookmarkStart w:name="z12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bookmarkEnd w:id="111"/>
    <w:bookmarkStart w:name="z12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руководителем отдела, для каждого оцениваемого лица.</w:t>
      </w:r>
    </w:p>
    <w:bookmarkEnd w:id="112"/>
    <w:bookmarkStart w:name="z12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bookmarkEnd w:id="113"/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bookmarkEnd w:id="114"/>
    <w:bookmarkStart w:name="z13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bookmarkEnd w:id="115"/>
    <w:bookmarkStart w:name="z13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bookmarkEnd w:id="116"/>
    <w:bookmarkStart w:name="z13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bookmarkEnd w:id="117"/>
    <w:bookmarkStart w:name="z134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Руководитель отдела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 При формировании тематики семинаров повышения квалификации и дисциплин курсов переподготовки руководителем отдела должны быть учтены результаты оценки метода 360, в том числе наименее выраженные компетенции служащего.</w:t>
      </w:r>
    </w:p>
    <w:bookmarkEnd w:id="118"/>
    <w:bookmarkStart w:name="z135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bookmarkEnd w:id="119"/>
    <w:bookmarkStart w:name="z13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120"/>
    <w:bookmarkStart w:name="z13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bookmarkEnd w:id="121"/>
    <w:bookmarkStart w:name="z13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Калибровочная сессия проводится в течение десяти рабочих дней со дня обращения служащего в порядке, предусмотренном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Типовой методики.</w:t>
      </w:r>
    </w:p>
    <w:bookmarkEnd w:id="122"/>
    <w:bookmarkStart w:name="z13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Руководитель отдела организовывает деятельность калибровочной сессии.</w:t>
      </w:r>
    </w:p>
    <w:bookmarkEnd w:id="123"/>
    <w:bookmarkStart w:name="z14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На калибровочной сессии оценивающее лицо кратко описывает работу оцениваемого лица и аргументирует свою оценку.</w:t>
      </w:r>
    </w:p>
    <w:bookmarkEnd w:id="124"/>
    <w:bookmarkStart w:name="z14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bookmarkEnd w:id="125"/>
    <w:bookmarkStart w:name="z14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bookmarkEnd w:id="126"/>
    <w:bookmarkStart w:name="z14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Руководитель отдела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bookmarkEnd w:id="127"/>
    <w:bookmarkStart w:name="z14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bookmarkEnd w:id="128"/>
    <w:bookmarkStart w:name="z14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bookmarkEnd w:id="129"/>
    <w:bookmarkStart w:name="z14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bookmarkEnd w:id="130"/>
    <w:bookmarkStart w:name="z14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bookmarkEnd w:id="131"/>
    <w:bookmarkStart w:name="z14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bookmarkEnd w:id="132"/>
    <w:bookmarkStart w:name="z14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bookmarkEnd w:id="1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Глава 6 действует до 31.08.2023 решением маслихата Наурзумского района Костанайской области от 05.07.2023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Методика дополнена главой 6 в соответствии с решением маслихата Наурзумского района Костанайской области от 05.07.2023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Индивидуальный план работы, с соответствующими КЦИ, утверждается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органа.</w:t>
      </w:r>
    </w:p>
    <w:bookmarkStart w:name="z3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Количество КЦИ составляет 5.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1. Порядок оценки достижения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После подписания вышестоящим руководителем оценочного листа руководитель отдела не позднее 2 рабочих дней выносит его на рассмотрение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Параграф 2. Рассмотрение результатов оценки Комиссией и обжалование результатов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Руководитель отдела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Секретарем Комиссии является руководитель отдела.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Руководитель отдела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Руководитель отдела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Типовой Методике (далее – протокол).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Результаты оценки утверждаются уполномоченным лицом и фиксируются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Руководитель отдела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Служащим корпуса "Б" допускается обжалование результатов оценки в судебном порядке.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