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6e98" w14:textId="a856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категорий граждан, пользующихся физкультурно-оздоровительными услугами бесплатно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3 апреля 2018 года № 90. Зарегистрировано Департаментом юстиции Костанайской области 25 апреля 2018 года № 7724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 акимат Сарыкольского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категорий граждан, пользующихся физкультурно-оздоровительными услугами бесплатно,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спорта акимата Сарыкольского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Сарыкольского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по социальным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Сарыкольского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Кузенбаев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2018 года № 90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граждан, пользующихся физкультурно-оздоровительными услугами бесплатно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8"/>
        <w:gridCol w:w="6344"/>
        <w:gridCol w:w="2498"/>
      </w:tblGrid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граждан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льгот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7 лет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Дети-школьники из многодетных семей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Дети-школьники из детских домов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Спортсмены ветераны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Школьники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</w:tbl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Данный перечень распространяется на государственные физкультурно-оздоровительные и спортивные сооружения.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