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c268" w14:textId="a79c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Узункольского района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19 марта 2018 года № 186. Зарегистрировано Департаментом юстиции Костанайской области 10 апреля 2018 года № 7683.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Узункольского района на 2018 год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У. Наурузбаева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Б. Займулдынова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