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1710" w14:textId="5441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Павлодарского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марта 2018 года № 224/21. Зарегистрировано Департаментом юстиции Павлодарской области 19 марта 2018 года № 5922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6 декабря 2012 года № 121/11 "Об утверждении Правил подготовки и проведения отопительного сезона Павлодарской области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3319, опубликовано 17 января 2013 года в газетах "Сарыарқа самалы", "Звезда Прииртышья");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10 декабря 2015 года № 406/46 "О внесении изменений и дополнений в решение областного маслихата (ХІ сессия, V созыв) от 6 декабря 2012 года № 121/11 "Об утверждении Правил подготовки и проведения отопительного сезона Павлодарской области" (зарегистрировано в Реестре государственной регистрации нормативных правовых актов за № 4881, опубликовано 14 января 2016 года в Информационно-правовой системе "Әділет", 15 января 2016 года в газете "Регион.kz").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областного маслихата по вопросам обеспечения прав и законных интересов граждан.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Стрелковская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